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E91" w14:textId="33AFE50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073CDF">
        <w:rPr>
          <w:b/>
          <w:sz w:val="24"/>
          <w:szCs w:val="24"/>
        </w:rPr>
        <w:t>3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4ADE0431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Pr="00D042D9">
        <w:rPr>
          <w:b/>
          <w:bCs/>
          <w:color w:val="000000"/>
          <w:sz w:val="24"/>
          <w:szCs w:val="24"/>
        </w:rPr>
        <w:t>O SPEŁNIANIU WARUNKÓW UDZIAŁU W POSTĘPOWANIU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7980DF99" w14:textId="200940E3" w:rsidR="00E5477C" w:rsidRDefault="00E5477C" w:rsidP="00425344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="00D90629" w:rsidRPr="00D90629">
        <w:rPr>
          <w:rFonts w:eastAsia="Calibri"/>
          <w:b/>
          <w:color w:val="000000"/>
          <w:sz w:val="24"/>
          <w:szCs w:val="24"/>
        </w:rPr>
        <w:t>Modernizacja systemu krat w budynku krat na oczyszczalni ścieków w Starachowicach</w:t>
      </w:r>
      <w:r w:rsidRPr="007E4DF2">
        <w:rPr>
          <w:rFonts w:eastAsia="Calibri"/>
          <w:b/>
          <w:color w:val="000000"/>
          <w:sz w:val="24"/>
          <w:szCs w:val="24"/>
        </w:rPr>
        <w:t>”</w:t>
      </w:r>
    </w:p>
    <w:p w14:paraId="600EF32E" w14:textId="1D4D4D2F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  <w:r w:rsidRPr="00F1092A">
        <w:rPr>
          <w:rFonts w:eastAsia="Calibri"/>
          <w:b/>
          <w:color w:val="000000"/>
          <w:sz w:val="24"/>
          <w:szCs w:val="24"/>
        </w:rPr>
        <w:t xml:space="preserve">Znak sprawy: </w:t>
      </w:r>
      <w:r w:rsidRPr="007E4DF2">
        <w:rPr>
          <w:rFonts w:eastAsia="Calibri"/>
          <w:b/>
          <w:color w:val="000000"/>
          <w:sz w:val="24"/>
          <w:szCs w:val="24"/>
        </w:rPr>
        <w:t>ZP/POIS/</w:t>
      </w:r>
      <w:r w:rsidR="00D90629">
        <w:rPr>
          <w:rFonts w:eastAsia="Calibri"/>
          <w:b/>
          <w:color w:val="000000"/>
          <w:sz w:val="24"/>
          <w:szCs w:val="24"/>
        </w:rPr>
        <w:t>5</w:t>
      </w:r>
      <w:r w:rsidRPr="007E4DF2">
        <w:rPr>
          <w:rFonts w:eastAsia="Calibri"/>
          <w:b/>
          <w:color w:val="000000"/>
          <w:sz w:val="24"/>
          <w:szCs w:val="24"/>
        </w:rPr>
        <w:t>/</w:t>
      </w:r>
      <w:r w:rsidR="00D90629">
        <w:rPr>
          <w:rFonts w:eastAsia="Calibri"/>
          <w:b/>
          <w:color w:val="000000"/>
          <w:sz w:val="24"/>
          <w:szCs w:val="24"/>
        </w:rPr>
        <w:t>10</w:t>
      </w:r>
      <w:r w:rsidRPr="007E4DF2">
        <w:rPr>
          <w:rFonts w:eastAsia="Calibri"/>
          <w:b/>
          <w:color w:val="000000"/>
          <w:sz w:val="24"/>
          <w:szCs w:val="24"/>
        </w:rPr>
        <w:t>/202</w:t>
      </w:r>
      <w:r w:rsidR="00D90629">
        <w:rPr>
          <w:rFonts w:eastAsia="Calibri"/>
          <w:b/>
          <w:color w:val="000000"/>
          <w:sz w:val="24"/>
          <w:szCs w:val="24"/>
        </w:rPr>
        <w:t>1</w:t>
      </w:r>
    </w:p>
    <w:p w14:paraId="3C6EFDCF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5EC18F1F" w:rsidR="00711E66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</w:t>
      </w:r>
      <w:r w:rsidR="00073CDF">
        <w:rPr>
          <w:sz w:val="24"/>
          <w:szCs w:val="24"/>
        </w:rPr>
        <w:t xml:space="preserve">spełniamy warunki udziału w postępowaniu </w:t>
      </w:r>
      <w:r w:rsidR="00D90629">
        <w:rPr>
          <w:sz w:val="24"/>
          <w:szCs w:val="24"/>
        </w:rPr>
        <w:t>tj., że:</w:t>
      </w:r>
    </w:p>
    <w:p w14:paraId="22FD1383" w14:textId="77777777" w:rsidR="00073CDF" w:rsidRDefault="00073CDF" w:rsidP="00CB3B9A">
      <w:pPr>
        <w:jc w:val="both"/>
        <w:rPr>
          <w:sz w:val="24"/>
          <w:szCs w:val="24"/>
        </w:rPr>
      </w:pPr>
    </w:p>
    <w:p w14:paraId="7279561C" w14:textId="21ED5F09" w:rsidR="00073CDF" w:rsidRPr="00073CDF" w:rsidRDefault="00D90629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Posiadamy k</w:t>
      </w:r>
      <w:r w:rsidRPr="00073CDF">
        <w:rPr>
          <w:sz w:val="24"/>
          <w:szCs w:val="24"/>
        </w:rPr>
        <w:t>ompetencje</w:t>
      </w:r>
      <w:r>
        <w:rPr>
          <w:sz w:val="24"/>
          <w:szCs w:val="24"/>
        </w:rPr>
        <w:t xml:space="preserve"> i </w:t>
      </w:r>
      <w:r w:rsidR="00073CDF" w:rsidRPr="00073CDF">
        <w:rPr>
          <w:sz w:val="24"/>
          <w:szCs w:val="24"/>
        </w:rPr>
        <w:t>uprawnie</w:t>
      </w:r>
      <w:r>
        <w:rPr>
          <w:sz w:val="24"/>
          <w:szCs w:val="24"/>
        </w:rPr>
        <w:t xml:space="preserve">nia </w:t>
      </w:r>
      <w:r w:rsidR="00073CDF" w:rsidRPr="00073CDF">
        <w:rPr>
          <w:sz w:val="24"/>
          <w:szCs w:val="24"/>
        </w:rPr>
        <w:t>do prowadzenia określonej działalności zawodowej</w:t>
      </w:r>
      <w:r>
        <w:rPr>
          <w:sz w:val="24"/>
          <w:szCs w:val="24"/>
        </w:rPr>
        <w:t>.</w:t>
      </w:r>
    </w:p>
    <w:p w14:paraId="6A2D760F" w14:textId="3BF4EC1F" w:rsidR="00073CDF" w:rsidRPr="00073CDF" w:rsidRDefault="00D90629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Posiadamy z</w:t>
      </w:r>
      <w:r w:rsidR="00073CDF" w:rsidRPr="00073CDF">
        <w:rPr>
          <w:sz w:val="24"/>
          <w:szCs w:val="24"/>
        </w:rPr>
        <w:t>dolnoś</w:t>
      </w:r>
      <w:r>
        <w:rPr>
          <w:sz w:val="24"/>
          <w:szCs w:val="24"/>
        </w:rPr>
        <w:t>ć</w:t>
      </w:r>
      <w:r w:rsidR="00073CDF" w:rsidRPr="00073CDF">
        <w:rPr>
          <w:sz w:val="24"/>
          <w:szCs w:val="24"/>
        </w:rPr>
        <w:t xml:space="preserve"> techniczn</w:t>
      </w:r>
      <w:r>
        <w:rPr>
          <w:sz w:val="24"/>
          <w:szCs w:val="24"/>
        </w:rPr>
        <w:t xml:space="preserve">ą, </w:t>
      </w:r>
      <w:r w:rsidR="00073CDF" w:rsidRPr="00073CDF">
        <w:rPr>
          <w:sz w:val="24"/>
          <w:szCs w:val="24"/>
        </w:rPr>
        <w:t>zawodo</w:t>
      </w:r>
      <w:r>
        <w:rPr>
          <w:sz w:val="24"/>
          <w:szCs w:val="24"/>
        </w:rPr>
        <w:t>wą oraz doświadczenie konieczne do realizacji przedmiotu zamówienia</w:t>
      </w:r>
    </w:p>
    <w:p w14:paraId="0564D053" w14:textId="3DE74D1D" w:rsidR="00D042D9" w:rsidRPr="00073CDF" w:rsidRDefault="00D90629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Jesteśmy w s</w:t>
      </w:r>
      <w:r w:rsidR="00073CDF" w:rsidRPr="00073CDF">
        <w:rPr>
          <w:sz w:val="24"/>
          <w:szCs w:val="24"/>
        </w:rPr>
        <w:t>ytuacji finansowej lub ekonomicznej</w:t>
      </w:r>
      <w:r>
        <w:rPr>
          <w:sz w:val="24"/>
          <w:szCs w:val="24"/>
        </w:rPr>
        <w:t xml:space="preserve"> zapewniającej możliwość realizacji przedmiotu zamówienia.</w:t>
      </w:r>
    </w:p>
    <w:p w14:paraId="45CA3853" w14:textId="79DFB3F9" w:rsidR="00D042D9" w:rsidRDefault="00D042D9" w:rsidP="00711E66">
      <w:pPr>
        <w:jc w:val="both"/>
        <w:rPr>
          <w:bCs/>
          <w:color w:val="000000"/>
        </w:rPr>
      </w:pPr>
    </w:p>
    <w:p w14:paraId="16083FE9" w14:textId="456EA029" w:rsidR="00D042D9" w:rsidRDefault="00D042D9" w:rsidP="00711E66">
      <w:pPr>
        <w:jc w:val="both"/>
        <w:rPr>
          <w:bCs/>
          <w:color w:val="000000"/>
        </w:rPr>
      </w:pPr>
    </w:p>
    <w:p w14:paraId="40032C85" w14:textId="54CFCC2C" w:rsidR="00073CDF" w:rsidRDefault="00073CDF" w:rsidP="00711E66">
      <w:pPr>
        <w:jc w:val="both"/>
        <w:rPr>
          <w:bCs/>
          <w:color w:val="000000"/>
        </w:rPr>
      </w:pPr>
    </w:p>
    <w:p w14:paraId="42D8965E" w14:textId="0A0D5A96" w:rsidR="00073CDF" w:rsidRDefault="00073CDF" w:rsidP="00711E66">
      <w:pPr>
        <w:jc w:val="both"/>
        <w:rPr>
          <w:bCs/>
          <w:color w:val="000000"/>
        </w:rPr>
      </w:pPr>
    </w:p>
    <w:p w14:paraId="3D58D614" w14:textId="77777777" w:rsidR="00073CDF" w:rsidRPr="00711E66" w:rsidRDefault="00073CDF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6093416"/>
    <w:multiLevelType w:val="hybridMultilevel"/>
    <w:tmpl w:val="B9A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4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0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8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7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9"/>
  </w:num>
  <w:num w:numId="3">
    <w:abstractNumId w:val="66"/>
  </w:num>
  <w:num w:numId="4">
    <w:abstractNumId w:val="67"/>
  </w:num>
  <w:num w:numId="5">
    <w:abstractNumId w:val="84"/>
  </w:num>
  <w:num w:numId="6">
    <w:abstractNumId w:val="27"/>
  </w:num>
  <w:num w:numId="7">
    <w:abstractNumId w:val="52"/>
  </w:num>
  <w:num w:numId="8">
    <w:abstractNumId w:val="69"/>
  </w:num>
  <w:num w:numId="9">
    <w:abstractNumId w:val="26"/>
  </w:num>
  <w:num w:numId="10">
    <w:abstractNumId w:val="8"/>
  </w:num>
  <w:num w:numId="11">
    <w:abstractNumId w:val="82"/>
  </w:num>
  <w:num w:numId="12">
    <w:abstractNumId w:val="101"/>
  </w:num>
  <w:num w:numId="13">
    <w:abstractNumId w:val="80"/>
  </w:num>
  <w:num w:numId="14">
    <w:abstractNumId w:val="28"/>
  </w:num>
  <w:num w:numId="15">
    <w:abstractNumId w:val="25"/>
  </w:num>
  <w:num w:numId="16">
    <w:abstractNumId w:val="87"/>
  </w:num>
  <w:num w:numId="17">
    <w:abstractNumId w:val="65"/>
  </w:num>
  <w:num w:numId="18">
    <w:abstractNumId w:val="68"/>
  </w:num>
  <w:num w:numId="19">
    <w:abstractNumId w:val="56"/>
  </w:num>
  <w:num w:numId="20">
    <w:abstractNumId w:val="95"/>
  </w:num>
  <w:num w:numId="21">
    <w:abstractNumId w:val="43"/>
  </w:num>
  <w:num w:numId="22">
    <w:abstractNumId w:val="36"/>
  </w:num>
  <w:num w:numId="23">
    <w:abstractNumId w:val="55"/>
  </w:num>
  <w:num w:numId="24">
    <w:abstractNumId w:val="64"/>
  </w:num>
  <w:num w:numId="25">
    <w:abstractNumId w:val="48"/>
  </w:num>
  <w:num w:numId="26">
    <w:abstractNumId w:val="50"/>
  </w:num>
  <w:num w:numId="27">
    <w:abstractNumId w:val="45"/>
  </w:num>
  <w:num w:numId="28">
    <w:abstractNumId w:val="40"/>
  </w:num>
  <w:num w:numId="29">
    <w:abstractNumId w:val="49"/>
  </w:num>
  <w:num w:numId="30">
    <w:abstractNumId w:val="31"/>
  </w:num>
  <w:num w:numId="31">
    <w:abstractNumId w:val="99"/>
  </w:num>
  <w:num w:numId="32">
    <w:abstractNumId w:val="18"/>
  </w:num>
  <w:num w:numId="33">
    <w:abstractNumId w:val="79"/>
  </w:num>
  <w:num w:numId="34">
    <w:abstractNumId w:val="57"/>
  </w:num>
  <w:num w:numId="35">
    <w:abstractNumId w:val="58"/>
  </w:num>
  <w:num w:numId="36">
    <w:abstractNumId w:val="72"/>
  </w:num>
  <w:num w:numId="37">
    <w:abstractNumId w:val="85"/>
  </w:num>
  <w:num w:numId="38">
    <w:abstractNumId w:val="32"/>
  </w:num>
  <w:num w:numId="39">
    <w:abstractNumId w:val="75"/>
  </w:num>
  <w:num w:numId="40">
    <w:abstractNumId w:val="34"/>
  </w:num>
  <w:num w:numId="41">
    <w:abstractNumId w:val="41"/>
  </w:num>
  <w:num w:numId="42">
    <w:abstractNumId w:val="100"/>
  </w:num>
  <w:num w:numId="43">
    <w:abstractNumId w:val="53"/>
  </w:num>
  <w:num w:numId="44">
    <w:abstractNumId w:val="60"/>
  </w:num>
  <w:num w:numId="45">
    <w:abstractNumId w:val="88"/>
  </w:num>
  <w:num w:numId="46">
    <w:abstractNumId w:val="17"/>
  </w:num>
  <w:num w:numId="47">
    <w:abstractNumId w:val="62"/>
  </w:num>
  <w:num w:numId="48">
    <w:abstractNumId w:val="15"/>
  </w:num>
  <w:num w:numId="49">
    <w:abstractNumId w:val="96"/>
  </w:num>
  <w:num w:numId="50">
    <w:abstractNumId w:val="63"/>
  </w:num>
  <w:num w:numId="51">
    <w:abstractNumId w:val="70"/>
  </w:num>
  <w:num w:numId="52">
    <w:abstractNumId w:val="29"/>
  </w:num>
  <w:num w:numId="53">
    <w:abstractNumId w:val="90"/>
  </w:num>
  <w:num w:numId="54">
    <w:abstractNumId w:val="78"/>
  </w:num>
  <w:num w:numId="55">
    <w:abstractNumId w:val="97"/>
  </w:num>
  <w:num w:numId="56">
    <w:abstractNumId w:val="94"/>
  </w:num>
  <w:num w:numId="57">
    <w:abstractNumId w:val="38"/>
  </w:num>
  <w:num w:numId="58">
    <w:abstractNumId w:val="22"/>
  </w:num>
  <w:num w:numId="59">
    <w:abstractNumId w:val="19"/>
  </w:num>
  <w:num w:numId="60">
    <w:abstractNumId w:val="42"/>
  </w:num>
  <w:num w:numId="61">
    <w:abstractNumId w:val="4"/>
  </w:num>
  <w:num w:numId="62">
    <w:abstractNumId w:val="93"/>
  </w:num>
  <w:num w:numId="63">
    <w:abstractNumId w:val="89"/>
  </w:num>
  <w:num w:numId="64">
    <w:abstractNumId w:val="11"/>
  </w:num>
  <w:num w:numId="65">
    <w:abstractNumId w:val="33"/>
  </w:num>
  <w:num w:numId="66">
    <w:abstractNumId w:val="61"/>
  </w:num>
  <w:num w:numId="67">
    <w:abstractNumId w:val="12"/>
  </w:num>
  <w:num w:numId="68">
    <w:abstractNumId w:val="44"/>
  </w:num>
  <w:num w:numId="69">
    <w:abstractNumId w:val="13"/>
  </w:num>
  <w:num w:numId="70">
    <w:abstractNumId w:val="51"/>
  </w:num>
  <w:num w:numId="71">
    <w:abstractNumId w:val="39"/>
  </w:num>
  <w:num w:numId="72">
    <w:abstractNumId w:val="83"/>
  </w:num>
  <w:num w:numId="73">
    <w:abstractNumId w:val="14"/>
  </w:num>
  <w:num w:numId="74">
    <w:abstractNumId w:val="74"/>
  </w:num>
  <w:num w:numId="75">
    <w:abstractNumId w:val="76"/>
  </w:num>
  <w:num w:numId="76">
    <w:abstractNumId w:val="21"/>
  </w:num>
  <w:num w:numId="77">
    <w:abstractNumId w:val="20"/>
  </w:num>
  <w:num w:numId="78">
    <w:abstractNumId w:val="54"/>
  </w:num>
  <w:num w:numId="79">
    <w:abstractNumId w:val="37"/>
  </w:num>
  <w:num w:numId="80">
    <w:abstractNumId w:val="9"/>
  </w:num>
  <w:num w:numId="81">
    <w:abstractNumId w:val="35"/>
  </w:num>
  <w:num w:numId="82">
    <w:abstractNumId w:val="47"/>
  </w:num>
  <w:num w:numId="83">
    <w:abstractNumId w:val="24"/>
  </w:num>
  <w:num w:numId="84">
    <w:abstractNumId w:val="71"/>
  </w:num>
  <w:num w:numId="85">
    <w:abstractNumId w:val="7"/>
  </w:num>
  <w:num w:numId="86">
    <w:abstractNumId w:val="77"/>
  </w:num>
  <w:num w:numId="87">
    <w:abstractNumId w:val="86"/>
  </w:num>
  <w:num w:numId="88">
    <w:abstractNumId w:val="16"/>
  </w:num>
  <w:num w:numId="89">
    <w:abstractNumId w:val="23"/>
  </w:num>
  <w:num w:numId="90">
    <w:abstractNumId w:val="92"/>
  </w:num>
  <w:num w:numId="91">
    <w:abstractNumId w:val="91"/>
  </w:num>
  <w:num w:numId="92">
    <w:abstractNumId w:val="81"/>
  </w:num>
  <w:num w:numId="93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CDF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0629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2021-10-05T09:43:00Z</dcterms:created>
  <dcterms:modified xsi:type="dcterms:W3CDTF">2021-10-05T09:43:00Z</dcterms:modified>
</cp:coreProperties>
</file>