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CCEC" w14:textId="77777777" w:rsidR="00B267E9" w:rsidRDefault="00B267E9" w:rsidP="002F207F">
      <w:pPr>
        <w:jc w:val="center"/>
        <w:rPr>
          <w:b/>
          <w:sz w:val="32"/>
          <w:szCs w:val="32"/>
        </w:rPr>
      </w:pPr>
    </w:p>
    <w:p w14:paraId="34523CCC" w14:textId="77777777" w:rsidR="00884859" w:rsidRPr="009A774A" w:rsidRDefault="00884859" w:rsidP="00884859">
      <w:pPr>
        <w:ind w:left="3540" w:firstLine="708"/>
        <w:jc w:val="right"/>
        <w:rPr>
          <w:i/>
          <w:iCs/>
        </w:rPr>
      </w:pPr>
    </w:p>
    <w:p w14:paraId="51F32763" w14:textId="7AC9F7D3" w:rsidR="005604D8" w:rsidRPr="005604D8" w:rsidRDefault="005604D8" w:rsidP="005604D8">
      <w:pPr>
        <w:tabs>
          <w:tab w:val="left" w:pos="5954"/>
        </w:tabs>
        <w:ind w:left="3540" w:firstLine="708"/>
        <w:contextualSpacing/>
        <w:jc w:val="right"/>
        <w:rPr>
          <w:b/>
          <w:iCs/>
          <w:color w:val="000000"/>
          <w:sz w:val="24"/>
          <w:szCs w:val="24"/>
        </w:rPr>
      </w:pPr>
      <w:r w:rsidRPr="005604D8">
        <w:rPr>
          <w:b/>
          <w:sz w:val="24"/>
          <w:szCs w:val="24"/>
        </w:rPr>
        <w:t>Załącznik nr 1 do SIWZ</w:t>
      </w:r>
    </w:p>
    <w:p w14:paraId="783AF387" w14:textId="77777777" w:rsidR="005604D8" w:rsidRPr="005604D8" w:rsidRDefault="005604D8" w:rsidP="005604D8">
      <w:pPr>
        <w:jc w:val="both"/>
      </w:pPr>
    </w:p>
    <w:p w14:paraId="089D77D5" w14:textId="77777777" w:rsidR="005604D8" w:rsidRPr="005604D8" w:rsidRDefault="005604D8" w:rsidP="005604D8">
      <w:r w:rsidRPr="005604D8">
        <w:t xml:space="preserve">Nazwa i adres Wykonawcy </w:t>
      </w:r>
    </w:p>
    <w:p w14:paraId="1C0AEE8A" w14:textId="77777777" w:rsidR="005604D8" w:rsidRPr="005604D8" w:rsidRDefault="005604D8" w:rsidP="005604D8"/>
    <w:p w14:paraId="6A6DD489" w14:textId="77777777" w:rsidR="005604D8" w:rsidRPr="005604D8" w:rsidRDefault="005604D8" w:rsidP="005604D8">
      <w:pPr>
        <w:rPr>
          <w:lang w:val="en-US"/>
        </w:rPr>
      </w:pPr>
      <w:r w:rsidRPr="005604D8">
        <w:rPr>
          <w:lang w:val="en-US"/>
        </w:rPr>
        <w:t xml:space="preserve">Nr </w:t>
      </w:r>
      <w:proofErr w:type="spellStart"/>
      <w:r w:rsidRPr="005604D8">
        <w:rPr>
          <w:lang w:val="en-US"/>
        </w:rPr>
        <w:t>tel</w:t>
      </w:r>
      <w:proofErr w:type="spellEnd"/>
      <w:r w:rsidRPr="005604D8">
        <w:rPr>
          <w:lang w:val="en-US"/>
        </w:rPr>
        <w:t>/</w:t>
      </w:r>
      <w:proofErr w:type="spellStart"/>
      <w:r w:rsidRPr="005604D8">
        <w:rPr>
          <w:lang w:val="en-US"/>
        </w:rPr>
        <w:t>faks</w:t>
      </w:r>
      <w:proofErr w:type="spellEnd"/>
      <w:r w:rsidRPr="005604D8">
        <w:rPr>
          <w:lang w:val="en-US"/>
        </w:rPr>
        <w:t>……………………………………..</w:t>
      </w:r>
    </w:p>
    <w:p w14:paraId="127F72A6" w14:textId="77777777" w:rsidR="005604D8" w:rsidRPr="005604D8" w:rsidRDefault="005604D8" w:rsidP="005604D8">
      <w:pPr>
        <w:rPr>
          <w:lang w:val="en-US"/>
        </w:rPr>
      </w:pPr>
    </w:p>
    <w:p w14:paraId="3E5E0CD7" w14:textId="77777777" w:rsidR="005604D8" w:rsidRPr="005604D8" w:rsidRDefault="005604D8" w:rsidP="005604D8">
      <w:pPr>
        <w:rPr>
          <w:sz w:val="26"/>
          <w:szCs w:val="26"/>
          <w:lang w:val="en-US"/>
        </w:rPr>
      </w:pPr>
      <w:proofErr w:type="spellStart"/>
      <w:r w:rsidRPr="005604D8">
        <w:rPr>
          <w:lang w:val="en-US"/>
        </w:rPr>
        <w:t>Adres</w:t>
      </w:r>
      <w:proofErr w:type="spellEnd"/>
      <w:r w:rsidRPr="005604D8">
        <w:rPr>
          <w:lang w:val="en-US"/>
        </w:rPr>
        <w:t xml:space="preserve"> e-mail ………………………………….</w:t>
      </w:r>
    </w:p>
    <w:p w14:paraId="391F7956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5604D8">
        <w:rPr>
          <w:b/>
          <w:bCs/>
          <w:color w:val="000000"/>
          <w:sz w:val="22"/>
          <w:szCs w:val="22"/>
        </w:rPr>
        <w:t>PWiK</w:t>
      </w:r>
      <w:proofErr w:type="spellEnd"/>
      <w:r w:rsidRPr="005604D8">
        <w:rPr>
          <w:b/>
          <w:bCs/>
          <w:color w:val="000000"/>
          <w:sz w:val="22"/>
          <w:szCs w:val="22"/>
        </w:rPr>
        <w:t xml:space="preserve">  Sp. z o.o. </w:t>
      </w:r>
    </w:p>
    <w:p w14:paraId="077E9AEF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 xml:space="preserve">w Starachowicach </w:t>
      </w:r>
    </w:p>
    <w:p w14:paraId="1F0A6944" w14:textId="77777777" w:rsidR="005604D8" w:rsidRPr="005604D8" w:rsidRDefault="005604D8" w:rsidP="005604D8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u</w:t>
      </w:r>
      <w:r w:rsidRPr="005604D8">
        <w:rPr>
          <w:b/>
          <w:sz w:val="22"/>
          <w:szCs w:val="22"/>
        </w:rPr>
        <w:t>l. Iglasta 5</w:t>
      </w:r>
    </w:p>
    <w:p w14:paraId="6D751025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27</w:t>
      </w:r>
      <w:r w:rsidRPr="005604D8">
        <w:rPr>
          <w:b/>
          <w:sz w:val="22"/>
          <w:szCs w:val="22"/>
        </w:rPr>
        <w:t>-200 Starachowice</w:t>
      </w:r>
    </w:p>
    <w:p w14:paraId="3EF94F5B" w14:textId="77777777" w:rsidR="005604D8" w:rsidRPr="005604D8" w:rsidRDefault="005604D8" w:rsidP="005604D8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7D662FE5" w14:textId="77777777" w:rsidR="005604D8" w:rsidRPr="005604D8" w:rsidRDefault="005604D8" w:rsidP="005604D8">
      <w:pPr>
        <w:jc w:val="right"/>
      </w:pPr>
    </w:p>
    <w:p w14:paraId="54485C3A" w14:textId="77777777" w:rsidR="00F1092A" w:rsidRPr="00F1092A" w:rsidRDefault="00F1092A" w:rsidP="00F1092A">
      <w:pPr>
        <w:keepNext/>
        <w:keepLines/>
        <w:spacing w:before="480"/>
        <w:jc w:val="center"/>
        <w:outlineLvl w:val="0"/>
        <w:rPr>
          <w:b/>
          <w:bCs/>
          <w:sz w:val="24"/>
          <w:szCs w:val="24"/>
        </w:rPr>
      </w:pPr>
      <w:bookmarkStart w:id="0" w:name="_Toc500753720"/>
      <w:r w:rsidRPr="00F1092A">
        <w:rPr>
          <w:b/>
          <w:bCs/>
          <w:sz w:val="24"/>
          <w:szCs w:val="24"/>
        </w:rPr>
        <w:t>FORMULARZ OFERTY</w:t>
      </w:r>
      <w:bookmarkEnd w:id="0"/>
    </w:p>
    <w:p w14:paraId="7706F69B" w14:textId="77777777" w:rsidR="00F1092A" w:rsidRPr="00F1092A" w:rsidRDefault="00F1092A" w:rsidP="00F1092A">
      <w:pPr>
        <w:widowControl/>
        <w:autoSpaceDE/>
        <w:autoSpaceDN/>
        <w:adjustRightInd/>
        <w:jc w:val="right"/>
        <w:rPr>
          <w:b/>
          <w:sz w:val="24"/>
          <w:szCs w:val="24"/>
          <w:lang w:eastAsia="ar-SA"/>
        </w:rPr>
      </w:pPr>
    </w:p>
    <w:p w14:paraId="612F9AD5" w14:textId="77777777" w:rsidR="00F1092A" w:rsidRPr="00F1092A" w:rsidRDefault="00F1092A" w:rsidP="00F1092A">
      <w:pPr>
        <w:rPr>
          <w:sz w:val="24"/>
          <w:szCs w:val="24"/>
        </w:rPr>
      </w:pPr>
    </w:p>
    <w:p w14:paraId="7A53C766" w14:textId="77777777" w:rsidR="00F1092A" w:rsidRPr="00F1092A" w:rsidRDefault="00F1092A" w:rsidP="00F1092A">
      <w:pPr>
        <w:jc w:val="both"/>
        <w:rPr>
          <w:sz w:val="24"/>
          <w:szCs w:val="24"/>
        </w:rPr>
      </w:pPr>
      <w:r w:rsidRPr="00F1092A">
        <w:rPr>
          <w:sz w:val="24"/>
          <w:szCs w:val="24"/>
        </w:rPr>
        <w:t>Po zapoznaniu się z Dokumentami Przetargowymi ja (my ) niżej podpisany (i) podejmuję (my) się wykonania zadania pn. :</w:t>
      </w:r>
    </w:p>
    <w:p w14:paraId="7B159514" w14:textId="77777777" w:rsidR="00F1092A" w:rsidRPr="00F1092A" w:rsidRDefault="00F1092A" w:rsidP="00F1092A">
      <w:pPr>
        <w:jc w:val="both"/>
        <w:rPr>
          <w:sz w:val="24"/>
          <w:szCs w:val="24"/>
        </w:rPr>
      </w:pPr>
    </w:p>
    <w:p w14:paraId="3F7BA5E6" w14:textId="2A82B216" w:rsidR="007E4DF2" w:rsidRDefault="00F1092A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>„</w:t>
      </w:r>
      <w:r w:rsidR="000010F4" w:rsidRPr="000010F4">
        <w:rPr>
          <w:rFonts w:eastAsia="Calibri"/>
          <w:b/>
          <w:color w:val="000000"/>
          <w:sz w:val="24"/>
          <w:szCs w:val="24"/>
        </w:rPr>
        <w:t>Modernizacja systemu krat w budynku krat na oczyszczalni ścieków w Starachowicach</w:t>
      </w:r>
      <w:r w:rsidR="007E4DF2" w:rsidRPr="007E4DF2">
        <w:rPr>
          <w:rFonts w:eastAsia="Calibri"/>
          <w:b/>
          <w:color w:val="000000"/>
          <w:sz w:val="24"/>
          <w:szCs w:val="24"/>
        </w:rPr>
        <w:t>”.</w:t>
      </w:r>
      <w:r w:rsidRPr="00F1092A">
        <w:rPr>
          <w:rFonts w:eastAsia="Calibri"/>
          <w:b/>
          <w:color w:val="000000"/>
          <w:sz w:val="24"/>
          <w:szCs w:val="24"/>
        </w:rPr>
        <w:t xml:space="preserve">” </w:t>
      </w:r>
    </w:p>
    <w:p w14:paraId="06051861" w14:textId="60B6C72E" w:rsidR="00F1092A" w:rsidRDefault="00F1092A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 xml:space="preserve">Znak sprawy: </w:t>
      </w:r>
      <w:r w:rsidR="007E4DF2" w:rsidRPr="007E4DF2">
        <w:rPr>
          <w:rFonts w:eastAsia="Calibri"/>
          <w:b/>
          <w:color w:val="000000"/>
          <w:sz w:val="24"/>
          <w:szCs w:val="24"/>
        </w:rPr>
        <w:t>ZP/POIS/</w:t>
      </w:r>
      <w:r w:rsidR="000010F4">
        <w:rPr>
          <w:rFonts w:eastAsia="Calibri"/>
          <w:b/>
          <w:color w:val="000000"/>
          <w:sz w:val="24"/>
          <w:szCs w:val="24"/>
        </w:rPr>
        <w:t>5</w:t>
      </w:r>
      <w:r w:rsidR="007E4DF2" w:rsidRPr="007E4DF2">
        <w:rPr>
          <w:rFonts w:eastAsia="Calibri"/>
          <w:b/>
          <w:color w:val="000000"/>
          <w:sz w:val="24"/>
          <w:szCs w:val="24"/>
        </w:rPr>
        <w:t>/</w:t>
      </w:r>
      <w:r w:rsidR="000010F4">
        <w:rPr>
          <w:rFonts w:eastAsia="Calibri"/>
          <w:b/>
          <w:color w:val="000000"/>
          <w:sz w:val="24"/>
          <w:szCs w:val="24"/>
        </w:rPr>
        <w:t>10</w:t>
      </w:r>
      <w:r w:rsidR="007E4DF2" w:rsidRPr="007E4DF2">
        <w:rPr>
          <w:rFonts w:eastAsia="Calibri"/>
          <w:b/>
          <w:color w:val="000000"/>
          <w:sz w:val="24"/>
          <w:szCs w:val="24"/>
        </w:rPr>
        <w:t>/202</w:t>
      </w:r>
      <w:r w:rsidR="000010F4">
        <w:rPr>
          <w:rFonts w:eastAsia="Calibri"/>
          <w:b/>
          <w:color w:val="000000"/>
          <w:sz w:val="24"/>
          <w:szCs w:val="24"/>
        </w:rPr>
        <w:t>1</w:t>
      </w:r>
    </w:p>
    <w:p w14:paraId="7FE17751" w14:textId="77777777" w:rsidR="007E4DF2" w:rsidRPr="00F1092A" w:rsidRDefault="007E4DF2" w:rsidP="000010F4">
      <w:pPr>
        <w:widowControl/>
        <w:rPr>
          <w:rFonts w:eastAsia="Calibri"/>
          <w:b/>
          <w:color w:val="000000"/>
          <w:sz w:val="24"/>
          <w:szCs w:val="24"/>
        </w:rPr>
      </w:pPr>
    </w:p>
    <w:p w14:paraId="0C84FB50" w14:textId="77777777" w:rsidR="00F1092A" w:rsidRPr="00F1092A" w:rsidRDefault="00F1092A" w:rsidP="00F1092A">
      <w:pPr>
        <w:jc w:val="center"/>
        <w:rPr>
          <w:b/>
          <w:sz w:val="26"/>
          <w:szCs w:val="26"/>
        </w:rPr>
      </w:pPr>
    </w:p>
    <w:p w14:paraId="64A9D6C5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Za wynagrodzenie zryczałtowane, zwane dalej ceną ofertową w wysokości</w:t>
      </w:r>
      <w:r w:rsidRPr="00F1092A">
        <w:rPr>
          <w:sz w:val="24"/>
          <w:szCs w:val="24"/>
        </w:rPr>
        <w:t xml:space="preserve">: </w:t>
      </w:r>
    </w:p>
    <w:p w14:paraId="62A131EF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Brutto …………………………zł. (słownie:........................................................................................…..……………………).</w:t>
      </w:r>
    </w:p>
    <w:p w14:paraId="5D058D04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W tym VAT …………% w wysokości ………………………….. zł</w:t>
      </w:r>
    </w:p>
    <w:p w14:paraId="38FFC193" w14:textId="77777777" w:rsidR="00F1092A" w:rsidRPr="00F1092A" w:rsidRDefault="00F1092A" w:rsidP="00F1092A">
      <w:pPr>
        <w:widowControl/>
        <w:autoSpaceDE/>
        <w:autoSpaceDN/>
        <w:adjustRightInd/>
        <w:rPr>
          <w:sz w:val="22"/>
          <w:szCs w:val="22"/>
        </w:rPr>
      </w:pPr>
      <w:r w:rsidRPr="00F1092A">
        <w:rPr>
          <w:sz w:val="22"/>
          <w:szCs w:val="22"/>
        </w:rPr>
        <w:t>Netto ……………………… zł</w:t>
      </w:r>
    </w:p>
    <w:p w14:paraId="46B1E630" w14:textId="77777777" w:rsidR="00F1092A" w:rsidRPr="00F1092A" w:rsidRDefault="00F1092A" w:rsidP="00F1092A">
      <w:pPr>
        <w:widowControl/>
        <w:autoSpaceDE/>
        <w:autoSpaceDN/>
        <w:adjustRightInd/>
        <w:spacing w:after="120"/>
        <w:rPr>
          <w:sz w:val="22"/>
          <w:szCs w:val="22"/>
        </w:rPr>
      </w:pPr>
      <w:r w:rsidRPr="00F1092A">
        <w:rPr>
          <w:sz w:val="22"/>
          <w:szCs w:val="22"/>
        </w:rPr>
        <w:t>(słownie:........................................................................................…..……………………).</w:t>
      </w:r>
    </w:p>
    <w:p w14:paraId="3CB8FBFF" w14:textId="18B70C8A" w:rsidR="000F51BE" w:rsidRPr="000F51BE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b/>
          <w:sz w:val="24"/>
          <w:szCs w:val="24"/>
        </w:rPr>
      </w:pPr>
      <w:r w:rsidRPr="00F1092A">
        <w:rPr>
          <w:b/>
          <w:sz w:val="24"/>
          <w:szCs w:val="24"/>
        </w:rPr>
        <w:t xml:space="preserve">Wykonawca udzieli Zamawiającemu ……...…. miesięcznego okresu gwarancji na </w:t>
      </w:r>
      <w:r w:rsidR="000010F4">
        <w:rPr>
          <w:b/>
          <w:sz w:val="24"/>
          <w:szCs w:val="24"/>
        </w:rPr>
        <w:t>przedmiot zamówienia</w:t>
      </w:r>
      <w:r w:rsidRPr="00F1092A">
        <w:rPr>
          <w:b/>
          <w:sz w:val="24"/>
          <w:szCs w:val="24"/>
        </w:rPr>
        <w:t xml:space="preserve"> licząc od daty odbioru końcowego.</w:t>
      </w:r>
      <w:r w:rsidRPr="00F1092A">
        <w:rPr>
          <w:sz w:val="24"/>
          <w:szCs w:val="24"/>
        </w:rPr>
        <w:t xml:space="preserve"> </w:t>
      </w:r>
    </w:p>
    <w:p w14:paraId="31D8ABB6" w14:textId="5A0CEBA5" w:rsidR="00F1092A" w:rsidRPr="00F1092A" w:rsidRDefault="00F1092A" w:rsidP="000F51BE">
      <w:pPr>
        <w:widowControl/>
        <w:autoSpaceDE/>
        <w:autoSpaceDN/>
        <w:adjustRightInd/>
        <w:spacing w:after="200"/>
        <w:ind w:left="426"/>
        <w:contextualSpacing/>
        <w:jc w:val="both"/>
        <w:rPr>
          <w:b/>
          <w:sz w:val="24"/>
          <w:szCs w:val="24"/>
        </w:rPr>
      </w:pPr>
      <w:r w:rsidRPr="00F1092A">
        <w:rPr>
          <w:b/>
          <w:sz w:val="24"/>
          <w:szCs w:val="24"/>
        </w:rPr>
        <w:t>Okres Gwarancji jest równy okresowi rękojmi.</w:t>
      </w:r>
    </w:p>
    <w:p w14:paraId="60402AA6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426"/>
        <w:contextualSpacing/>
        <w:jc w:val="both"/>
        <w:rPr>
          <w:sz w:val="24"/>
          <w:szCs w:val="24"/>
        </w:rPr>
      </w:pPr>
    </w:p>
    <w:p w14:paraId="18B111BA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after="200"/>
        <w:ind w:left="426" w:hanging="426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Akceptuję termin realizacji zamówienia wymieniony w SIWZ.</w:t>
      </w:r>
    </w:p>
    <w:p w14:paraId="5C01C3DE" w14:textId="77777777" w:rsidR="00F1092A" w:rsidRPr="00F1092A" w:rsidRDefault="00F1092A" w:rsidP="00F1092A">
      <w:pPr>
        <w:ind w:left="426" w:hanging="426"/>
        <w:contextualSpacing/>
        <w:jc w:val="both"/>
        <w:rPr>
          <w:sz w:val="24"/>
          <w:szCs w:val="24"/>
        </w:rPr>
      </w:pPr>
    </w:p>
    <w:p w14:paraId="4AC3F76F" w14:textId="77777777" w:rsidR="00F1092A" w:rsidRPr="00F1092A" w:rsidRDefault="00F1092A" w:rsidP="00F1092A">
      <w:pPr>
        <w:widowControl/>
        <w:numPr>
          <w:ilvl w:val="0"/>
          <w:numId w:val="29"/>
        </w:numPr>
        <w:autoSpaceDE/>
        <w:autoSpaceDN/>
        <w:adjustRightInd/>
        <w:spacing w:before="120"/>
        <w:ind w:left="426" w:hanging="426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Oświadczam/my, że :</w:t>
      </w:r>
    </w:p>
    <w:p w14:paraId="5AF84AB8" w14:textId="21D05FFA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zapoznaliśmy się z warunkami zamówienia, przepisami zawartymi w specyfikacji istotnych warunków zamówienia, oraz innych dokumentach stanowiących integralną część SIWZ, wzorze umowy i przyjmujemy je bez zastrzeżeń oraz, że uważamy się za związanych niniejszą ofertą przez okres </w:t>
      </w:r>
      <w:r w:rsidR="007132D5">
        <w:rPr>
          <w:sz w:val="24"/>
          <w:szCs w:val="24"/>
        </w:rPr>
        <w:t>3</w:t>
      </w:r>
      <w:r w:rsidRPr="00F1092A">
        <w:rPr>
          <w:sz w:val="24"/>
          <w:szCs w:val="24"/>
        </w:rPr>
        <w:t>0 dni licząc od upływu terminu składania ofert,</w:t>
      </w:r>
    </w:p>
    <w:p w14:paraId="0257562E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wyceniliśmy całość robót składających się na przedmiot zamówienia,</w:t>
      </w:r>
    </w:p>
    <w:p w14:paraId="548AE458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Całość oferty składamy na .............. kolejno ponumerowanych stronach.</w:t>
      </w:r>
    </w:p>
    <w:p w14:paraId="6F66E84C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>Akceptujemy i przyjmujemy bez zastrzeżeń warunki wymienione we wzorze umowy.</w:t>
      </w:r>
    </w:p>
    <w:p w14:paraId="59EA8DC4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lastRenderedPageBreak/>
        <w:t>Akceptujemy zobowiązania zawarte w SIWZ i innych dokumentach przetargowych.</w:t>
      </w:r>
    </w:p>
    <w:p w14:paraId="164D703F" w14:textId="6DC572BC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rPr>
          <w:sz w:val="24"/>
          <w:szCs w:val="24"/>
        </w:rPr>
      </w:pPr>
      <w:r w:rsidRPr="00F1092A">
        <w:rPr>
          <w:sz w:val="24"/>
          <w:szCs w:val="24"/>
        </w:rPr>
        <w:t xml:space="preserve">Niniejsza oferta jest ważna przez </w:t>
      </w:r>
      <w:r w:rsidR="000010F4">
        <w:rPr>
          <w:sz w:val="24"/>
          <w:szCs w:val="24"/>
        </w:rPr>
        <w:t>3</w:t>
      </w:r>
      <w:r w:rsidRPr="00F1092A">
        <w:rPr>
          <w:sz w:val="24"/>
          <w:szCs w:val="24"/>
        </w:rPr>
        <w:t>0 dni.</w:t>
      </w:r>
    </w:p>
    <w:p w14:paraId="33D7E4C6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Oferujemy wykonanie przedmiotu zamówienia w terminie określonym w rozdz. IV SIWZ.</w:t>
      </w:r>
    </w:p>
    <w:p w14:paraId="7C704922" w14:textId="31A65B13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Spełniamy warunki udziału</w:t>
      </w:r>
      <w:r w:rsidR="007E4DF2">
        <w:rPr>
          <w:sz w:val="24"/>
          <w:szCs w:val="24"/>
        </w:rPr>
        <w:t xml:space="preserve"> w postępowaniu.</w:t>
      </w:r>
    </w:p>
    <w:p w14:paraId="7AB288F2" w14:textId="77777777" w:rsidR="00F1092A" w:rsidRPr="00F1092A" w:rsidRDefault="00F1092A" w:rsidP="00F1092A">
      <w:pPr>
        <w:numPr>
          <w:ilvl w:val="0"/>
          <w:numId w:val="30"/>
        </w:numPr>
        <w:spacing w:before="120"/>
        <w:jc w:val="both"/>
        <w:rPr>
          <w:sz w:val="24"/>
          <w:szCs w:val="24"/>
        </w:rPr>
      </w:pPr>
      <w:r w:rsidRPr="00F1092A">
        <w:rPr>
          <w:b/>
          <w:sz w:val="24"/>
          <w:szCs w:val="24"/>
        </w:rPr>
        <w:t>jesteśmy / nie jesteśmy*)</w:t>
      </w:r>
      <w:r w:rsidRPr="00F1092A">
        <w:rPr>
          <w:sz w:val="24"/>
          <w:szCs w:val="24"/>
        </w:rPr>
        <w:t xml:space="preserve"> płatnikiem podatku VAT - nasz numer NIP: . . . . . . . . . . . . </w:t>
      </w:r>
    </w:p>
    <w:p w14:paraId="2E3CA5D3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Przedmiot zamówienia wykonamy </w:t>
      </w:r>
      <w:r w:rsidRPr="00F1092A">
        <w:rPr>
          <w:b/>
          <w:sz w:val="24"/>
          <w:szCs w:val="24"/>
        </w:rPr>
        <w:t>samodzielnie / z udziałem podwykonawców</w:t>
      </w:r>
      <w:r w:rsidRPr="00F1092A">
        <w:rPr>
          <w:sz w:val="24"/>
          <w:szCs w:val="24"/>
        </w:rPr>
        <w:t xml:space="preserve"> *)</w:t>
      </w:r>
    </w:p>
    <w:p w14:paraId="67B25782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Podwykonawcą zamierzamy powierzyć następujące części zamówienia (jeżeli dotyczy)</w:t>
      </w:r>
    </w:p>
    <w:tbl>
      <w:tblPr>
        <w:tblpPr w:leftFromText="141" w:rightFromText="141" w:vertAnchor="text" w:horzAnchor="page" w:tblpX="1971" w:tblpY="76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3"/>
        <w:gridCol w:w="3920"/>
      </w:tblGrid>
      <w:tr w:rsidR="00F1092A" w:rsidRPr="00F1092A" w14:paraId="19643802" w14:textId="77777777" w:rsidTr="00805E7B">
        <w:trPr>
          <w:trHeight w:val="267"/>
        </w:trPr>
        <w:tc>
          <w:tcPr>
            <w:tcW w:w="567" w:type="dxa"/>
            <w:shd w:val="clear" w:color="auto" w:fill="D5DCE4"/>
            <w:vAlign w:val="center"/>
          </w:tcPr>
          <w:p w14:paraId="3FD3F77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533" w:type="dxa"/>
            <w:shd w:val="clear" w:color="auto" w:fill="D5DCE4"/>
            <w:vAlign w:val="center"/>
          </w:tcPr>
          <w:p w14:paraId="41CA210B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3920" w:type="dxa"/>
            <w:shd w:val="clear" w:color="auto" w:fill="D5DCE4"/>
            <w:vAlign w:val="center"/>
          </w:tcPr>
          <w:p w14:paraId="02628A67" w14:textId="58FB0B12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Nazwa podwykonawcy</w:t>
            </w:r>
            <w:r w:rsidR="007E4DF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1092A" w:rsidRPr="00F1092A" w14:paraId="0468F9A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C56D1C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14F7A77D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7BE1117E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70E8FB0A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4A3D2380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687BE11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4093607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8A40F02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34F39CDA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00D53888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0EE66B0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  <w:tr w:rsidR="00F1092A" w:rsidRPr="00F1092A" w14:paraId="356313C0" w14:textId="77777777" w:rsidTr="00805E7B">
        <w:trPr>
          <w:trHeight w:val="276"/>
        </w:trPr>
        <w:tc>
          <w:tcPr>
            <w:tcW w:w="567" w:type="dxa"/>
            <w:vAlign w:val="center"/>
          </w:tcPr>
          <w:p w14:paraId="08E0988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2B49530F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14:paraId="37042743" w14:textId="77777777" w:rsidR="00F1092A" w:rsidRPr="00F1092A" w:rsidRDefault="00F1092A" w:rsidP="00F1092A">
            <w:pPr>
              <w:widowControl/>
              <w:autoSpaceDE/>
              <w:autoSpaceDN/>
              <w:adjustRightInd/>
              <w:spacing w:before="120"/>
              <w:rPr>
                <w:sz w:val="24"/>
                <w:szCs w:val="24"/>
              </w:rPr>
            </w:pPr>
          </w:p>
        </w:tc>
      </w:tr>
    </w:tbl>
    <w:p w14:paraId="34F9817F" w14:textId="77777777" w:rsidR="00F1092A" w:rsidRPr="00F1092A" w:rsidRDefault="00F1092A" w:rsidP="00F1092A">
      <w:pPr>
        <w:widowControl/>
        <w:autoSpaceDE/>
        <w:autoSpaceDN/>
        <w:adjustRightInd/>
        <w:spacing w:before="120"/>
        <w:ind w:left="720"/>
        <w:rPr>
          <w:sz w:val="24"/>
          <w:szCs w:val="24"/>
        </w:rPr>
      </w:pPr>
    </w:p>
    <w:p w14:paraId="29CA0352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 przypadku wyboru naszej oferty jako najkorzystniejszej zobowiązujemy się do:</w:t>
      </w:r>
    </w:p>
    <w:p w14:paraId="45EE37DB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zawarcia Umowy na warunkach podanych w przetargu, w miejscu i terminie wyznaczonym przez Zamawiającego,</w:t>
      </w:r>
    </w:p>
    <w:p w14:paraId="5EE1A8F2" w14:textId="77777777" w:rsidR="00F1092A" w:rsidRPr="00F1092A" w:rsidRDefault="00F1092A" w:rsidP="00F1092A">
      <w:pPr>
        <w:widowControl/>
        <w:numPr>
          <w:ilvl w:val="0"/>
          <w:numId w:val="72"/>
        </w:numPr>
        <w:autoSpaceDE/>
        <w:autoSpaceDN/>
        <w:adjustRightInd/>
        <w:spacing w:before="120"/>
        <w:ind w:left="1134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wniesienia zabezpieczenia należytego wykonania umowy w wysokości 10 % ceny całkowitej podanej w ofercie brutto na warunkach określonych w SIWZ.</w:t>
      </w:r>
    </w:p>
    <w:p w14:paraId="121B2455" w14:textId="77777777" w:rsidR="00F1092A" w:rsidRPr="00F1092A" w:rsidRDefault="00F1092A" w:rsidP="00F1092A">
      <w:pPr>
        <w:numPr>
          <w:ilvl w:val="0"/>
          <w:numId w:val="30"/>
        </w:numPr>
        <w:spacing w:before="120"/>
        <w:ind w:left="714" w:hanging="357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…………………………………………….. (wypełnić o ile dotyczy)</w:t>
      </w:r>
    </w:p>
    <w:p w14:paraId="364D913E" w14:textId="3E6D7912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F1092A">
        <w:rPr>
          <w:sz w:val="24"/>
          <w:szCs w:val="24"/>
        </w:rPr>
        <w:t>Oświadczamy,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pPr w:leftFromText="141" w:rightFromText="141" w:vertAnchor="text" w:horzAnchor="margin" w:tblpXSpec="center" w:tblpY="100"/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628"/>
        <w:gridCol w:w="1959"/>
        <w:gridCol w:w="1983"/>
      </w:tblGrid>
      <w:tr w:rsidR="00F1092A" w:rsidRPr="00F1092A" w14:paraId="5ACEAD75" w14:textId="77777777" w:rsidTr="00805E7B">
        <w:trPr>
          <w:trHeight w:val="372"/>
        </w:trPr>
        <w:tc>
          <w:tcPr>
            <w:tcW w:w="425" w:type="dxa"/>
            <w:vMerge w:val="restart"/>
            <w:shd w:val="clear" w:color="auto" w:fill="D5DCE4"/>
            <w:vAlign w:val="center"/>
          </w:tcPr>
          <w:p w14:paraId="58C9D27C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D5DCE4"/>
            <w:vAlign w:val="center"/>
          </w:tcPr>
          <w:p w14:paraId="519CCC8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Oznaczenie rodzaju informacji</w:t>
            </w:r>
          </w:p>
        </w:tc>
        <w:tc>
          <w:tcPr>
            <w:tcW w:w="3996" w:type="dxa"/>
            <w:gridSpan w:val="2"/>
            <w:shd w:val="clear" w:color="auto" w:fill="D5DCE4"/>
            <w:vAlign w:val="center"/>
          </w:tcPr>
          <w:p w14:paraId="075ECC42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Strony w ofercie wyrażone cyfrą</w:t>
            </w:r>
          </w:p>
        </w:tc>
      </w:tr>
      <w:tr w:rsidR="00F1092A" w:rsidRPr="00F1092A" w14:paraId="07645EE2" w14:textId="77777777" w:rsidTr="00805E7B">
        <w:trPr>
          <w:trHeight w:val="46"/>
        </w:trPr>
        <w:tc>
          <w:tcPr>
            <w:tcW w:w="425" w:type="dxa"/>
            <w:vMerge/>
            <w:shd w:val="clear" w:color="auto" w:fill="D5DCE4"/>
            <w:vAlign w:val="center"/>
          </w:tcPr>
          <w:p w14:paraId="45E14529" w14:textId="77777777" w:rsidR="00F1092A" w:rsidRPr="00F1092A" w:rsidRDefault="00F1092A" w:rsidP="00F1092A">
            <w:pPr>
              <w:spacing w:after="200"/>
              <w:ind w:left="4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vMerge/>
            <w:shd w:val="clear" w:color="auto" w:fill="D5DCE4"/>
            <w:vAlign w:val="center"/>
          </w:tcPr>
          <w:p w14:paraId="6E26FFB2" w14:textId="77777777" w:rsidR="00F1092A" w:rsidRPr="00F1092A" w:rsidRDefault="00F1092A" w:rsidP="00F1092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5DCE4"/>
            <w:vAlign w:val="center"/>
          </w:tcPr>
          <w:p w14:paraId="692C4CA4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011" w:type="dxa"/>
            <w:shd w:val="clear" w:color="auto" w:fill="D5DCE4"/>
            <w:vAlign w:val="center"/>
          </w:tcPr>
          <w:p w14:paraId="63852EE1" w14:textId="77777777" w:rsidR="00F1092A" w:rsidRPr="00F1092A" w:rsidRDefault="00F1092A" w:rsidP="00F1092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F1092A">
              <w:rPr>
                <w:b/>
                <w:sz w:val="22"/>
                <w:szCs w:val="22"/>
              </w:rPr>
              <w:t>do</w:t>
            </w:r>
          </w:p>
        </w:tc>
      </w:tr>
      <w:tr w:rsidR="00F1092A" w:rsidRPr="00F1092A" w14:paraId="089910CC" w14:textId="77777777" w:rsidTr="00805E7B">
        <w:trPr>
          <w:trHeight w:val="232"/>
        </w:trPr>
        <w:tc>
          <w:tcPr>
            <w:tcW w:w="425" w:type="dxa"/>
          </w:tcPr>
          <w:p w14:paraId="3098C23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6F5FA812" w14:textId="77777777" w:rsidR="00F1092A" w:rsidRPr="00F1092A" w:rsidRDefault="00F1092A" w:rsidP="00F1092A"/>
        </w:tc>
        <w:tc>
          <w:tcPr>
            <w:tcW w:w="1985" w:type="dxa"/>
          </w:tcPr>
          <w:p w14:paraId="43BFB08D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2BE4EE5C" w14:textId="77777777" w:rsidR="00F1092A" w:rsidRPr="00F1092A" w:rsidRDefault="00F1092A" w:rsidP="00F1092A"/>
        </w:tc>
      </w:tr>
      <w:tr w:rsidR="00F1092A" w:rsidRPr="00F1092A" w14:paraId="16F31E56" w14:textId="77777777" w:rsidTr="00805E7B">
        <w:trPr>
          <w:trHeight w:val="232"/>
        </w:trPr>
        <w:tc>
          <w:tcPr>
            <w:tcW w:w="425" w:type="dxa"/>
          </w:tcPr>
          <w:p w14:paraId="73261F9F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18981BD6" w14:textId="77777777" w:rsidR="00F1092A" w:rsidRPr="00F1092A" w:rsidRDefault="00F1092A" w:rsidP="00F1092A"/>
          <w:p w14:paraId="1E70AB00" w14:textId="77777777" w:rsidR="00F1092A" w:rsidRPr="00F1092A" w:rsidRDefault="00F1092A" w:rsidP="00F1092A">
            <w:pPr>
              <w:tabs>
                <w:tab w:val="left" w:pos="1289"/>
              </w:tabs>
            </w:pPr>
            <w:r w:rsidRPr="00F1092A">
              <w:tab/>
            </w:r>
          </w:p>
        </w:tc>
        <w:tc>
          <w:tcPr>
            <w:tcW w:w="1985" w:type="dxa"/>
          </w:tcPr>
          <w:p w14:paraId="635CD2B3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B0C039A" w14:textId="77777777" w:rsidR="00F1092A" w:rsidRPr="00F1092A" w:rsidRDefault="00F1092A" w:rsidP="00F1092A"/>
        </w:tc>
      </w:tr>
      <w:tr w:rsidR="00F1092A" w:rsidRPr="00F1092A" w14:paraId="4DB01E2F" w14:textId="77777777" w:rsidTr="00805E7B">
        <w:trPr>
          <w:trHeight w:val="232"/>
        </w:trPr>
        <w:tc>
          <w:tcPr>
            <w:tcW w:w="425" w:type="dxa"/>
          </w:tcPr>
          <w:p w14:paraId="07DF9898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27EDC068" w14:textId="77777777" w:rsidR="00F1092A" w:rsidRPr="00F1092A" w:rsidRDefault="00F1092A" w:rsidP="00F1092A"/>
        </w:tc>
        <w:tc>
          <w:tcPr>
            <w:tcW w:w="1985" w:type="dxa"/>
          </w:tcPr>
          <w:p w14:paraId="66FB30AB" w14:textId="77777777" w:rsidR="00F1092A" w:rsidRPr="00F1092A" w:rsidRDefault="00F1092A" w:rsidP="00F1092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4D86F69F" w14:textId="77777777" w:rsidR="00F1092A" w:rsidRPr="00F1092A" w:rsidRDefault="00F1092A" w:rsidP="00F1092A"/>
        </w:tc>
      </w:tr>
    </w:tbl>
    <w:p w14:paraId="7882C48B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BBAEFAC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Uzasadnienie zastrzeżenia dokumentów: ………………………………………..</w:t>
      </w:r>
    </w:p>
    <w:p w14:paraId="5D8977F8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1FDF0544" w14:textId="3744D251" w:rsid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 xml:space="preserve">Uwaga: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</w:t>
      </w:r>
      <w:r w:rsidR="007E4DF2">
        <w:rPr>
          <w:sz w:val="24"/>
          <w:szCs w:val="24"/>
        </w:rPr>
        <w:t xml:space="preserve">dotyczących </w:t>
      </w:r>
      <w:r w:rsidR="007E4DF2" w:rsidRPr="007E4DF2">
        <w:rPr>
          <w:sz w:val="24"/>
          <w:szCs w:val="24"/>
        </w:rPr>
        <w:t>nazwy  (firmy)</w:t>
      </w:r>
      <w:r w:rsidR="007E4DF2">
        <w:rPr>
          <w:sz w:val="24"/>
          <w:szCs w:val="24"/>
        </w:rPr>
        <w:t>,</w:t>
      </w:r>
      <w:r w:rsidR="007E4DF2" w:rsidRPr="007E4DF2">
        <w:rPr>
          <w:sz w:val="24"/>
          <w:szCs w:val="24"/>
        </w:rPr>
        <w:t xml:space="preserve">  adres</w:t>
      </w:r>
      <w:r w:rsidR="007E4DF2">
        <w:rPr>
          <w:sz w:val="24"/>
          <w:szCs w:val="24"/>
        </w:rPr>
        <w:t>u</w:t>
      </w:r>
      <w:r w:rsidR="007E4DF2" w:rsidRPr="007E4DF2">
        <w:rPr>
          <w:sz w:val="24"/>
          <w:szCs w:val="24"/>
        </w:rPr>
        <w:t xml:space="preserve">  wykonawc</w:t>
      </w:r>
      <w:r w:rsidR="007E4DF2">
        <w:rPr>
          <w:sz w:val="24"/>
          <w:szCs w:val="24"/>
        </w:rPr>
        <w:t>y</w:t>
      </w:r>
      <w:r w:rsidR="007E4DF2" w:rsidRPr="007E4DF2">
        <w:rPr>
          <w:sz w:val="24"/>
          <w:szCs w:val="24"/>
        </w:rPr>
        <w:t>, a także    dotycząc</w:t>
      </w:r>
      <w:r w:rsidR="007E4DF2">
        <w:rPr>
          <w:sz w:val="24"/>
          <w:szCs w:val="24"/>
        </w:rPr>
        <w:t>ych:</w:t>
      </w:r>
      <w:r w:rsidR="007E4DF2" w:rsidRPr="007E4DF2">
        <w:rPr>
          <w:sz w:val="24"/>
          <w:szCs w:val="24"/>
        </w:rPr>
        <w:t xml:space="preserve">  ceny, terminu wykonania zamówienia, okresu gwarancji</w:t>
      </w:r>
      <w:r w:rsidR="007E4DF2">
        <w:rPr>
          <w:sz w:val="24"/>
          <w:szCs w:val="24"/>
        </w:rPr>
        <w:t>.</w:t>
      </w:r>
    </w:p>
    <w:p w14:paraId="6362C869" w14:textId="77777777" w:rsidR="007E4DF2" w:rsidRPr="00F1092A" w:rsidRDefault="007E4DF2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49D9C0DE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i/>
          <w:sz w:val="24"/>
          <w:szCs w:val="24"/>
        </w:rPr>
      </w:pPr>
      <w:r w:rsidRPr="00F1092A">
        <w:rPr>
          <w:i/>
          <w:sz w:val="24"/>
          <w:szCs w:val="24"/>
        </w:rPr>
        <w:t>W przypadku gdy żadna z informacji zawartych w ofercie nie stanowi tajemnicy przedsiębiorstwa w rozumieniu przepisów o zwalczaniu nieuczciwej konkurencji, Wykonawca nie wypełnia pkt 17.</w:t>
      </w:r>
    </w:p>
    <w:p w14:paraId="41C8E335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52C14AEF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*) niepotrzebne skreślić</w:t>
      </w:r>
    </w:p>
    <w:p w14:paraId="5C649521" w14:textId="77777777" w:rsidR="00F1092A" w:rsidRPr="00F1092A" w:rsidRDefault="00F1092A" w:rsidP="00F1092A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</w:rPr>
      </w:pPr>
    </w:p>
    <w:p w14:paraId="19B9F8D2" w14:textId="77777777" w:rsidR="00F1092A" w:rsidRPr="00F1092A" w:rsidRDefault="00F1092A" w:rsidP="00F1092A">
      <w:pPr>
        <w:widowControl/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F1092A">
        <w:rPr>
          <w:sz w:val="24"/>
          <w:szCs w:val="24"/>
        </w:rPr>
        <w:t>Załącznikami do niniejszej oferty  są:</w:t>
      </w:r>
    </w:p>
    <w:p w14:paraId="56B7A6BA" w14:textId="59EA5185" w:rsidR="000010F4" w:rsidRPr="000010F4" w:rsidRDefault="000010F4" w:rsidP="000010F4">
      <w:pPr>
        <w:pStyle w:val="Akapitzlist"/>
        <w:numPr>
          <w:ilvl w:val="0"/>
          <w:numId w:val="95"/>
        </w:numPr>
        <w:rPr>
          <w:sz w:val="24"/>
          <w:szCs w:val="24"/>
        </w:rPr>
      </w:pPr>
      <w:r w:rsidRPr="000010F4">
        <w:rPr>
          <w:sz w:val="24"/>
          <w:szCs w:val="24"/>
        </w:rPr>
        <w:t xml:space="preserve">Zwymiarowany rysunek zabudowy oferowanej instalacji </w:t>
      </w:r>
    </w:p>
    <w:p w14:paraId="5E840529" w14:textId="489A5973" w:rsidR="000010F4" w:rsidRPr="000010F4" w:rsidRDefault="000010F4" w:rsidP="000010F4">
      <w:pPr>
        <w:pStyle w:val="Akapitzlist"/>
        <w:numPr>
          <w:ilvl w:val="0"/>
          <w:numId w:val="9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0010F4">
        <w:rPr>
          <w:sz w:val="24"/>
          <w:szCs w:val="24"/>
        </w:rPr>
        <w:t xml:space="preserve">świadczenie producenta o zabezpieczeniu antykorozyjnym urządzenia metodą pasywacji zanurzeniowej – ten sposób pasywacji pozwala na uzyskanie najlepszych oraz jednakowych parametrów ochrony przed korozją wszystkich elementów urządzenia na całej ich powierzchni (charakterystyczna matowa powierzchnia). </w:t>
      </w:r>
    </w:p>
    <w:p w14:paraId="09C6DCB3" w14:textId="62DD7FFF" w:rsidR="000010F4" w:rsidRPr="000010F4" w:rsidRDefault="000010F4" w:rsidP="000010F4">
      <w:pPr>
        <w:pStyle w:val="Akapitzlist"/>
        <w:numPr>
          <w:ilvl w:val="0"/>
          <w:numId w:val="95"/>
        </w:numPr>
        <w:rPr>
          <w:sz w:val="24"/>
          <w:szCs w:val="24"/>
        </w:rPr>
      </w:pPr>
      <w:r w:rsidRPr="000010F4">
        <w:rPr>
          <w:sz w:val="24"/>
          <w:szCs w:val="24"/>
        </w:rPr>
        <w:t>Certyfikaty ISO 9001 oraz 14 001 (w przypadku gdy proces pasywacji prowadzony jest poza zakładem produkcyjnym  wymaga się aby proces ten był wykonany w także w zakładzie posiadającym certyfikat ISO 14 001 aby wyeliminować negatywny wpływ procesu na środowisko);</w:t>
      </w:r>
    </w:p>
    <w:p w14:paraId="2D0D7A99" w14:textId="484B9E9D" w:rsidR="000010F4" w:rsidRPr="000010F4" w:rsidRDefault="000010F4" w:rsidP="000010F4">
      <w:pPr>
        <w:pStyle w:val="Akapitzlist"/>
        <w:numPr>
          <w:ilvl w:val="0"/>
          <w:numId w:val="9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0010F4">
        <w:rPr>
          <w:sz w:val="24"/>
          <w:szCs w:val="24"/>
        </w:rPr>
        <w:t>świadczenie producenta o posiadaniu na terenie Polski autoryzowanego serwisu wraz z magazynem części zamiennych.</w:t>
      </w:r>
    </w:p>
    <w:p w14:paraId="79250291" w14:textId="418F04E5" w:rsidR="000010F4" w:rsidRPr="000010F4" w:rsidRDefault="000010F4" w:rsidP="000010F4">
      <w:pPr>
        <w:pStyle w:val="Akapitzlist"/>
        <w:numPr>
          <w:ilvl w:val="0"/>
          <w:numId w:val="9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0010F4">
        <w:rPr>
          <w:sz w:val="24"/>
          <w:szCs w:val="24"/>
        </w:rPr>
        <w:t xml:space="preserve">pis techniczny urządzeń z uwzględnieniem </w:t>
      </w:r>
      <w:r>
        <w:rPr>
          <w:sz w:val="24"/>
          <w:szCs w:val="24"/>
        </w:rPr>
        <w:t xml:space="preserve">marki, typu, </w:t>
      </w:r>
      <w:r w:rsidRPr="000010F4">
        <w:rPr>
          <w:sz w:val="24"/>
          <w:szCs w:val="24"/>
        </w:rPr>
        <w:t>parametrów silników, rodzaju materiałów z których wykonane zostało urządzenia;</w:t>
      </w:r>
    </w:p>
    <w:p w14:paraId="1BE05D5A" w14:textId="1606875F" w:rsidR="000010F4" w:rsidRPr="000010F4" w:rsidRDefault="000010F4" w:rsidP="000010F4">
      <w:pPr>
        <w:pStyle w:val="Akapitzlist"/>
        <w:numPr>
          <w:ilvl w:val="0"/>
          <w:numId w:val="95"/>
        </w:numPr>
        <w:rPr>
          <w:sz w:val="24"/>
          <w:szCs w:val="24"/>
        </w:rPr>
      </w:pPr>
      <w:r w:rsidRPr="000010F4">
        <w:rPr>
          <w:sz w:val="24"/>
          <w:szCs w:val="24"/>
        </w:rPr>
        <w:t>Przykładowe DTR oferowanych urządzeń</w:t>
      </w:r>
    </w:p>
    <w:p w14:paraId="4A429C2F" w14:textId="0A06C7AF" w:rsidR="00F1092A" w:rsidRDefault="000010F4" w:rsidP="000010F4">
      <w:pPr>
        <w:pStyle w:val="Akapitzlist"/>
        <w:numPr>
          <w:ilvl w:val="0"/>
          <w:numId w:val="95"/>
        </w:numPr>
        <w:rPr>
          <w:sz w:val="24"/>
          <w:szCs w:val="24"/>
        </w:rPr>
      </w:pPr>
      <w:r w:rsidRPr="000010F4">
        <w:rPr>
          <w:sz w:val="24"/>
          <w:szCs w:val="24"/>
        </w:rPr>
        <w:t>Listę części zamiennych i szybkozużywających</w:t>
      </w:r>
    </w:p>
    <w:p w14:paraId="41273EF2" w14:textId="1C681FBA" w:rsidR="000010F4" w:rsidRDefault="000010F4" w:rsidP="000010F4">
      <w:pPr>
        <w:rPr>
          <w:sz w:val="24"/>
          <w:szCs w:val="24"/>
        </w:rPr>
      </w:pPr>
    </w:p>
    <w:p w14:paraId="6195EE65" w14:textId="36A8BE36" w:rsidR="000010F4" w:rsidRPr="000010F4" w:rsidRDefault="000010F4" w:rsidP="000010F4">
      <w:pPr>
        <w:rPr>
          <w:b/>
          <w:bCs/>
          <w:sz w:val="24"/>
          <w:szCs w:val="24"/>
        </w:rPr>
      </w:pPr>
      <w:r w:rsidRPr="000010F4">
        <w:rPr>
          <w:b/>
          <w:bCs/>
          <w:sz w:val="24"/>
          <w:szCs w:val="24"/>
        </w:rPr>
        <w:t>Na Wykonawcy ciąży obowiązek takiego opisu proponowanego urządzenia aby Zamawiający mógł ocenić czy urządzenie spełnia warunki niniejszej SIWZ.</w:t>
      </w:r>
    </w:p>
    <w:p w14:paraId="14892F65" w14:textId="6DEBE8CA" w:rsidR="000010F4" w:rsidRDefault="000010F4" w:rsidP="00F1092A">
      <w:pPr>
        <w:rPr>
          <w:sz w:val="24"/>
          <w:szCs w:val="24"/>
        </w:rPr>
      </w:pPr>
    </w:p>
    <w:p w14:paraId="0E4E88F1" w14:textId="77777777" w:rsidR="000010F4" w:rsidRPr="00F1092A" w:rsidRDefault="000010F4" w:rsidP="00F1092A">
      <w:pPr>
        <w:rPr>
          <w:sz w:val="24"/>
          <w:szCs w:val="24"/>
        </w:rPr>
      </w:pPr>
    </w:p>
    <w:p w14:paraId="786E8ED0" w14:textId="6CF10BE9" w:rsidR="00F1092A" w:rsidRDefault="00F1092A" w:rsidP="00F1092A">
      <w:pPr>
        <w:rPr>
          <w:sz w:val="24"/>
          <w:szCs w:val="24"/>
        </w:rPr>
      </w:pPr>
      <w:r w:rsidRPr="00F1092A">
        <w:rPr>
          <w:sz w:val="24"/>
          <w:szCs w:val="24"/>
        </w:rPr>
        <w:t xml:space="preserve">……………………., dnia …………………………………       </w:t>
      </w:r>
    </w:p>
    <w:p w14:paraId="4D945964" w14:textId="4F363CED" w:rsidR="000F51BE" w:rsidRDefault="000F51BE" w:rsidP="00F1092A">
      <w:pPr>
        <w:rPr>
          <w:sz w:val="24"/>
          <w:szCs w:val="24"/>
        </w:rPr>
      </w:pPr>
    </w:p>
    <w:p w14:paraId="6ECC23A4" w14:textId="77777777" w:rsidR="000F51BE" w:rsidRPr="00F1092A" w:rsidRDefault="000F51BE" w:rsidP="00F1092A">
      <w:pPr>
        <w:rPr>
          <w:sz w:val="24"/>
          <w:szCs w:val="24"/>
        </w:rPr>
      </w:pPr>
    </w:p>
    <w:p w14:paraId="4469B64D" w14:textId="77777777" w:rsidR="00F1092A" w:rsidRPr="00F1092A" w:rsidRDefault="00F1092A" w:rsidP="00F1092A">
      <w:pPr>
        <w:jc w:val="right"/>
        <w:rPr>
          <w:sz w:val="24"/>
          <w:szCs w:val="24"/>
        </w:rPr>
      </w:pPr>
      <w:r w:rsidRPr="00F1092A">
        <w:rPr>
          <w:sz w:val="24"/>
          <w:szCs w:val="24"/>
        </w:rPr>
        <w:t xml:space="preserve"> ...................................................................................</w:t>
      </w:r>
    </w:p>
    <w:p w14:paraId="268381D0" w14:textId="77777777" w:rsidR="00F1092A" w:rsidRPr="00F1092A" w:rsidRDefault="00F1092A" w:rsidP="00F1092A">
      <w:pPr>
        <w:ind w:left="3540" w:firstLine="708"/>
        <w:jc w:val="right"/>
        <w:rPr>
          <w:i/>
          <w:iCs/>
        </w:rPr>
      </w:pPr>
      <w:r w:rsidRPr="00F1092A">
        <w:rPr>
          <w:i/>
          <w:iCs/>
        </w:rPr>
        <w:t>(podpis i pieczątka Wykonawcy lub upoważnionego przedstawiciela Wykonawcy)</w:t>
      </w:r>
    </w:p>
    <w:p w14:paraId="1E17DA3D" w14:textId="458B4B78" w:rsidR="000F51BE" w:rsidRDefault="000F51BE">
      <w:pPr>
        <w:widowControl/>
        <w:autoSpaceDE/>
        <w:autoSpaceDN/>
        <w:adjustRightInd/>
        <w:rPr>
          <w:iCs/>
        </w:rPr>
      </w:pPr>
      <w:r>
        <w:rPr>
          <w:iCs/>
        </w:rPr>
        <w:br w:type="page"/>
      </w:r>
    </w:p>
    <w:p w14:paraId="2564B230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b/>
          <w:sz w:val="24"/>
          <w:szCs w:val="24"/>
          <w:u w:val="single"/>
        </w:rPr>
        <w:lastRenderedPageBreak/>
        <w:t>Oświadczenie wykonawcy o wypełnieniu obowiązków przewidzianych w art. 13 lub art. 14 RODO</w:t>
      </w:r>
    </w:p>
    <w:p w14:paraId="2314AB1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AF4480D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jc w:val="both"/>
        <w:rPr>
          <w:sz w:val="24"/>
          <w:szCs w:val="24"/>
        </w:rPr>
      </w:pPr>
      <w:r w:rsidRPr="000F51BE">
        <w:rPr>
          <w:b/>
          <w:sz w:val="24"/>
          <w:szCs w:val="24"/>
        </w:rPr>
        <w:t>Oświadczam</w:t>
      </w:r>
      <w:r w:rsidRPr="000F51BE">
        <w:rPr>
          <w:sz w:val="24"/>
          <w:szCs w:val="24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387D0B7E" w14:textId="77777777" w:rsidR="000F51BE" w:rsidRPr="000F51BE" w:rsidRDefault="000F51BE" w:rsidP="000F51BE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14:paraId="302EA27D" w14:textId="77777777" w:rsidR="000F51BE" w:rsidRPr="000F51BE" w:rsidRDefault="000F51BE" w:rsidP="000F51BE">
      <w:pPr>
        <w:widowControl/>
        <w:autoSpaceDE/>
        <w:autoSpaceDN/>
        <w:adjustRightInd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  <w:vertAlign w:val="superscript"/>
        </w:rPr>
        <w:t>*</w:t>
      </w:r>
      <w:r w:rsidRPr="000F51BE">
        <w:rPr>
          <w:rFonts w:eastAsia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1C545B" w14:textId="77777777" w:rsidR="000F51BE" w:rsidRPr="000F51BE" w:rsidRDefault="000F51BE" w:rsidP="000F51BE">
      <w:pPr>
        <w:widowControl/>
        <w:autoSpaceDE/>
        <w:autoSpaceDN/>
        <w:adjustRightInd/>
        <w:spacing w:line="276" w:lineRule="auto"/>
        <w:ind w:left="426"/>
        <w:jc w:val="both"/>
        <w:rPr>
          <w:rFonts w:eastAsia="Calibri"/>
          <w:i/>
        </w:rPr>
      </w:pPr>
      <w:r w:rsidRPr="000F51BE">
        <w:rPr>
          <w:rFonts w:eastAsia="Calibri"/>
          <w:i/>
          <w:color w:val="000000"/>
        </w:rPr>
        <w:t xml:space="preserve">** W przypadku gdy wykonawca </w:t>
      </w:r>
      <w:r w:rsidRPr="000F51BE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DCCA5A" w14:textId="77777777" w:rsidR="000F51BE" w:rsidRPr="000F51BE" w:rsidRDefault="000F51BE" w:rsidP="000F51BE">
      <w:pPr>
        <w:widowControl/>
        <w:autoSpaceDN/>
        <w:adjustRightInd/>
        <w:rPr>
          <w:i/>
        </w:rPr>
      </w:pPr>
    </w:p>
    <w:p w14:paraId="4E4BA760" w14:textId="77777777" w:rsidR="000F51BE" w:rsidRPr="000F51BE" w:rsidRDefault="000F51BE" w:rsidP="000F51BE">
      <w:pPr>
        <w:widowControl/>
        <w:numPr>
          <w:ilvl w:val="0"/>
          <w:numId w:val="92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F51BE">
        <w:rPr>
          <w:rFonts w:eastAsia="Calibri"/>
          <w:b/>
          <w:sz w:val="24"/>
          <w:szCs w:val="24"/>
          <w:lang w:eastAsia="en-US"/>
        </w:rPr>
        <w:t>Oświadczam</w:t>
      </w:r>
      <w:r w:rsidRPr="000F51BE">
        <w:rPr>
          <w:rFonts w:eastAsia="Calibri"/>
          <w:sz w:val="24"/>
          <w:szCs w:val="24"/>
          <w:lang w:eastAsia="en-US"/>
        </w:rPr>
        <w:t>, że wyrażam zgodę na przetwarzanie moich danych osobowych przekazanych przeze mnie dobrowolnie do Zamawiającego  (</w:t>
      </w:r>
      <w:r w:rsidRPr="000F51BE">
        <w:rPr>
          <w:rFonts w:eastAsia="Calibri"/>
          <w:i/>
          <w:sz w:val="24"/>
          <w:szCs w:val="24"/>
          <w:lang w:eastAsia="en-US"/>
        </w:rPr>
        <w:t>uwaga: jeżeli wykonawca nie wyrazi zgody na przetwarzanie danych osobowych, to w konsekwencji nie zostanie mu udzielone zamówienie).</w:t>
      </w:r>
    </w:p>
    <w:p w14:paraId="4760EF0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CBFDC7A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77A1FD8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3246E1F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7A16E2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0AE42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37DF3875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Podpis(y) osób upoważnionych</w:t>
      </w:r>
    </w:p>
    <w:p w14:paraId="0985B24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6914219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445A27C7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51B4C96B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</w:p>
    <w:p w14:paraId="1F9FFCB1" w14:textId="77777777" w:rsidR="000F51BE" w:rsidRPr="000F51BE" w:rsidRDefault="000F51BE" w:rsidP="000F51BE">
      <w:pPr>
        <w:widowControl/>
        <w:autoSpaceDE/>
        <w:autoSpaceDN/>
        <w:adjustRightInd/>
        <w:rPr>
          <w:sz w:val="24"/>
          <w:szCs w:val="24"/>
        </w:rPr>
      </w:pPr>
      <w:r w:rsidRPr="000F51BE">
        <w:rPr>
          <w:sz w:val="24"/>
          <w:szCs w:val="24"/>
        </w:rPr>
        <w:t>…………………………………………………………..</w:t>
      </w:r>
    </w:p>
    <w:p w14:paraId="141C0930" w14:textId="77777777" w:rsidR="00884859" w:rsidRDefault="00884859" w:rsidP="00F1092A">
      <w:pPr>
        <w:keepNext/>
        <w:keepLines/>
        <w:spacing w:before="480"/>
        <w:jc w:val="center"/>
        <w:outlineLvl w:val="0"/>
        <w:rPr>
          <w:sz w:val="24"/>
          <w:szCs w:val="24"/>
        </w:rPr>
      </w:pPr>
    </w:p>
    <w:sectPr w:rsidR="00884859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0378" w14:textId="77777777" w:rsidR="00805E7B" w:rsidRDefault="00805E7B" w:rsidP="004E2D45">
      <w:r>
        <w:separator/>
      </w:r>
    </w:p>
  </w:endnote>
  <w:endnote w:type="continuationSeparator" w:id="0">
    <w:p w14:paraId="5158373D" w14:textId="77777777" w:rsidR="00805E7B" w:rsidRDefault="00805E7B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5A2" w14:textId="651AC6BE" w:rsidR="006A2A49" w:rsidRPr="009C0552" w:rsidRDefault="007E4DF2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8B5261" wp14:editId="400D9BB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395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F1092A">
      <w:rPr>
        <w:noProof/>
      </w:rPr>
      <w:t>4</w:t>
    </w:r>
    <w:r w:rsidR="006A2A49">
      <w:rPr>
        <w:noProof/>
      </w:rPr>
      <w:fldChar w:fldCharType="end"/>
    </w:r>
  </w:p>
  <w:p w14:paraId="76E159DC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44AA" w14:textId="77777777" w:rsidR="00805E7B" w:rsidRDefault="00805E7B" w:rsidP="004E2D45">
      <w:r>
        <w:separator/>
      </w:r>
    </w:p>
  </w:footnote>
  <w:footnote w:type="continuationSeparator" w:id="0">
    <w:p w14:paraId="23CFE292" w14:textId="77777777" w:rsidR="00805E7B" w:rsidRDefault="00805E7B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62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6869B56F" w14:textId="53FDBCBB" w:rsidR="006A2A49" w:rsidRDefault="007E4DF2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65416A" wp14:editId="65FDC865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A3CD20C" wp14:editId="7447E8FD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A52BA40" wp14:editId="2E42BDBA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5969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49D" w14:textId="77777777" w:rsidR="006A2A49" w:rsidRDefault="006A2A49" w:rsidP="00B267E9">
    <w:pPr>
      <w:pStyle w:val="Nagwek"/>
      <w:rPr>
        <w:highlight w:val="yellow"/>
      </w:rPr>
    </w:pPr>
  </w:p>
  <w:p w14:paraId="317E1B94" w14:textId="03CB57E9" w:rsidR="006A2A49" w:rsidRDefault="007E4DF2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E42909" wp14:editId="10A0CC53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32C00351" wp14:editId="0EE0DF93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0B4BFAA5" wp14:editId="2115EC72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5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04C84"/>
    <w:multiLevelType w:val="hybridMultilevel"/>
    <w:tmpl w:val="5008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2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3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9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886A33"/>
    <w:multiLevelType w:val="hybridMultilevel"/>
    <w:tmpl w:val="F1328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7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9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2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6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1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5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1A24C6"/>
    <w:multiLevelType w:val="hybridMultilevel"/>
    <w:tmpl w:val="22BAA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FAD0D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130542"/>
    <w:multiLevelType w:val="hybridMultilevel"/>
    <w:tmpl w:val="B268A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0"/>
  </w:num>
  <w:num w:numId="3">
    <w:abstractNumId w:val="68"/>
  </w:num>
  <w:num w:numId="4">
    <w:abstractNumId w:val="69"/>
  </w:num>
  <w:num w:numId="5">
    <w:abstractNumId w:val="85"/>
  </w:num>
  <w:num w:numId="6">
    <w:abstractNumId w:val="26"/>
  </w:num>
  <w:num w:numId="7">
    <w:abstractNumId w:val="53"/>
  </w:num>
  <w:num w:numId="8">
    <w:abstractNumId w:val="71"/>
  </w:num>
  <w:num w:numId="9">
    <w:abstractNumId w:val="25"/>
  </w:num>
  <w:num w:numId="10">
    <w:abstractNumId w:val="8"/>
  </w:num>
  <w:num w:numId="11">
    <w:abstractNumId w:val="83"/>
  </w:num>
  <w:num w:numId="12">
    <w:abstractNumId w:val="104"/>
  </w:num>
  <w:num w:numId="13">
    <w:abstractNumId w:val="82"/>
  </w:num>
  <w:num w:numId="14">
    <w:abstractNumId w:val="27"/>
  </w:num>
  <w:num w:numId="15">
    <w:abstractNumId w:val="24"/>
  </w:num>
  <w:num w:numId="16">
    <w:abstractNumId w:val="88"/>
  </w:num>
  <w:num w:numId="17">
    <w:abstractNumId w:val="67"/>
  </w:num>
  <w:num w:numId="18">
    <w:abstractNumId w:val="70"/>
  </w:num>
  <w:num w:numId="19">
    <w:abstractNumId w:val="57"/>
  </w:num>
  <w:num w:numId="20">
    <w:abstractNumId w:val="96"/>
  </w:num>
  <w:num w:numId="21">
    <w:abstractNumId w:val="43"/>
  </w:num>
  <w:num w:numId="22">
    <w:abstractNumId w:val="35"/>
  </w:num>
  <w:num w:numId="23">
    <w:abstractNumId w:val="56"/>
  </w:num>
  <w:num w:numId="24">
    <w:abstractNumId w:val="66"/>
  </w:num>
  <w:num w:numId="25">
    <w:abstractNumId w:val="49"/>
  </w:num>
  <w:num w:numId="26">
    <w:abstractNumId w:val="51"/>
  </w:num>
  <w:num w:numId="27">
    <w:abstractNumId w:val="45"/>
  </w:num>
  <w:num w:numId="28">
    <w:abstractNumId w:val="39"/>
  </w:num>
  <w:num w:numId="29">
    <w:abstractNumId w:val="50"/>
  </w:num>
  <w:num w:numId="30">
    <w:abstractNumId w:val="30"/>
  </w:num>
  <w:num w:numId="31">
    <w:abstractNumId w:val="102"/>
  </w:num>
  <w:num w:numId="32">
    <w:abstractNumId w:val="17"/>
  </w:num>
  <w:num w:numId="33">
    <w:abstractNumId w:val="81"/>
  </w:num>
  <w:num w:numId="34">
    <w:abstractNumId w:val="58"/>
  </w:num>
  <w:num w:numId="35">
    <w:abstractNumId w:val="59"/>
  </w:num>
  <w:num w:numId="36">
    <w:abstractNumId w:val="74"/>
  </w:num>
  <w:num w:numId="37">
    <w:abstractNumId w:val="86"/>
  </w:num>
  <w:num w:numId="38">
    <w:abstractNumId w:val="31"/>
  </w:num>
  <w:num w:numId="39">
    <w:abstractNumId w:val="77"/>
  </w:num>
  <w:num w:numId="40">
    <w:abstractNumId w:val="33"/>
  </w:num>
  <w:num w:numId="41">
    <w:abstractNumId w:val="41"/>
  </w:num>
  <w:num w:numId="42">
    <w:abstractNumId w:val="103"/>
  </w:num>
  <w:num w:numId="43">
    <w:abstractNumId w:val="54"/>
  </w:num>
  <w:num w:numId="44">
    <w:abstractNumId w:val="61"/>
  </w:num>
  <w:num w:numId="45">
    <w:abstractNumId w:val="89"/>
  </w:num>
  <w:num w:numId="46">
    <w:abstractNumId w:val="16"/>
  </w:num>
  <w:num w:numId="47">
    <w:abstractNumId w:val="63"/>
  </w:num>
  <w:num w:numId="48">
    <w:abstractNumId w:val="14"/>
  </w:num>
  <w:num w:numId="49">
    <w:abstractNumId w:val="99"/>
  </w:num>
  <w:num w:numId="50">
    <w:abstractNumId w:val="65"/>
  </w:num>
  <w:num w:numId="51">
    <w:abstractNumId w:val="72"/>
  </w:num>
  <w:num w:numId="52">
    <w:abstractNumId w:val="28"/>
  </w:num>
  <w:num w:numId="53">
    <w:abstractNumId w:val="91"/>
  </w:num>
  <w:num w:numId="54">
    <w:abstractNumId w:val="80"/>
  </w:num>
  <w:num w:numId="55">
    <w:abstractNumId w:val="100"/>
  </w:num>
  <w:num w:numId="56">
    <w:abstractNumId w:val="95"/>
  </w:num>
  <w:num w:numId="57">
    <w:abstractNumId w:val="37"/>
  </w:num>
  <w:num w:numId="58">
    <w:abstractNumId w:val="21"/>
  </w:num>
  <w:num w:numId="59">
    <w:abstractNumId w:val="18"/>
  </w:num>
  <w:num w:numId="60">
    <w:abstractNumId w:val="42"/>
  </w:num>
  <w:num w:numId="61">
    <w:abstractNumId w:val="4"/>
  </w:num>
  <w:num w:numId="62">
    <w:abstractNumId w:val="94"/>
  </w:num>
  <w:num w:numId="63">
    <w:abstractNumId w:val="90"/>
  </w:num>
  <w:num w:numId="64">
    <w:abstractNumId w:val="10"/>
  </w:num>
  <w:num w:numId="65">
    <w:abstractNumId w:val="32"/>
  </w:num>
  <w:num w:numId="66">
    <w:abstractNumId w:val="62"/>
  </w:num>
  <w:num w:numId="67">
    <w:abstractNumId w:val="11"/>
  </w:num>
  <w:num w:numId="68">
    <w:abstractNumId w:val="44"/>
  </w:num>
  <w:num w:numId="69">
    <w:abstractNumId w:val="12"/>
  </w:num>
  <w:num w:numId="70">
    <w:abstractNumId w:val="52"/>
  </w:num>
  <w:num w:numId="71">
    <w:abstractNumId w:val="38"/>
  </w:num>
  <w:num w:numId="72">
    <w:abstractNumId w:val="84"/>
  </w:num>
  <w:num w:numId="73">
    <w:abstractNumId w:val="13"/>
  </w:num>
  <w:num w:numId="74">
    <w:abstractNumId w:val="76"/>
  </w:num>
  <w:num w:numId="75">
    <w:abstractNumId w:val="78"/>
  </w:num>
  <w:num w:numId="76">
    <w:abstractNumId w:val="20"/>
  </w:num>
  <w:num w:numId="77">
    <w:abstractNumId w:val="19"/>
  </w:num>
  <w:num w:numId="78">
    <w:abstractNumId w:val="55"/>
  </w:num>
  <w:num w:numId="79">
    <w:abstractNumId w:val="36"/>
  </w:num>
  <w:num w:numId="80">
    <w:abstractNumId w:val="9"/>
  </w:num>
  <w:num w:numId="81">
    <w:abstractNumId w:val="34"/>
  </w:num>
  <w:num w:numId="82">
    <w:abstractNumId w:val="48"/>
  </w:num>
  <w:num w:numId="83">
    <w:abstractNumId w:val="23"/>
  </w:num>
  <w:num w:numId="84">
    <w:abstractNumId w:val="73"/>
  </w:num>
  <w:num w:numId="85">
    <w:abstractNumId w:val="7"/>
  </w:num>
  <w:num w:numId="86">
    <w:abstractNumId w:val="79"/>
  </w:num>
  <w:num w:numId="87">
    <w:abstractNumId w:val="87"/>
  </w:num>
  <w:num w:numId="88">
    <w:abstractNumId w:val="15"/>
  </w:num>
  <w:num w:numId="89">
    <w:abstractNumId w:val="22"/>
  </w:num>
  <w:num w:numId="90">
    <w:abstractNumId w:val="93"/>
  </w:num>
  <w:num w:numId="91">
    <w:abstractNumId w:val="92"/>
  </w:num>
  <w:num w:numId="92">
    <w:abstractNumId w:val="40"/>
  </w:num>
  <w:num w:numId="93">
    <w:abstractNumId w:val="97"/>
  </w:num>
  <w:num w:numId="94">
    <w:abstractNumId w:val="46"/>
  </w:num>
  <w:num w:numId="95">
    <w:abstractNumId w:val="98"/>
  </w:num>
  <w:num w:numId="96">
    <w:abstractNumId w:val="6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0F4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1BE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74BE8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32D5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4DF2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5E7B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92A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113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4555F7A"/>
  <w15:chartTrackingRefBased/>
  <w15:docId w15:val="{1A57D359-9A5F-4D3A-A681-FB37EA8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00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A92E-2A1E-4ADE-9D44-923D2054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3</cp:revision>
  <cp:lastPrinted>2017-06-02T11:31:00Z</cp:lastPrinted>
  <dcterms:created xsi:type="dcterms:W3CDTF">2021-10-05T09:34:00Z</dcterms:created>
  <dcterms:modified xsi:type="dcterms:W3CDTF">2021-10-05T11:35:00Z</dcterms:modified>
</cp:coreProperties>
</file>