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8E91" w14:textId="33AFE507" w:rsidR="00711E66" w:rsidRPr="00711E66" w:rsidRDefault="00711E66" w:rsidP="00711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711E66">
        <w:rPr>
          <w:b/>
          <w:sz w:val="24"/>
          <w:szCs w:val="24"/>
        </w:rPr>
        <w:t xml:space="preserve">Załącznik Nr </w:t>
      </w:r>
      <w:r w:rsidR="00073CDF">
        <w:rPr>
          <w:b/>
          <w:sz w:val="24"/>
          <w:szCs w:val="24"/>
        </w:rPr>
        <w:t>3</w:t>
      </w:r>
      <w:r w:rsidRPr="00711E66">
        <w:rPr>
          <w:b/>
          <w:sz w:val="24"/>
          <w:szCs w:val="24"/>
        </w:rPr>
        <w:t xml:space="preserve"> do SIWZ</w:t>
      </w:r>
    </w:p>
    <w:p w14:paraId="2BAE2D4A" w14:textId="77777777" w:rsidR="00711E66" w:rsidRPr="00711E66" w:rsidRDefault="00711E66" w:rsidP="00711E66">
      <w:r w:rsidRPr="00711E66">
        <w:t xml:space="preserve">Nazwa i adres Wykonawcy </w:t>
      </w:r>
    </w:p>
    <w:p w14:paraId="540C36D7" w14:textId="77777777" w:rsidR="00711E66" w:rsidRPr="00711E66" w:rsidRDefault="00711E66" w:rsidP="00711E66">
      <w:pPr>
        <w:shd w:val="clear" w:color="auto" w:fill="FFFFFF"/>
        <w:jc w:val="both"/>
        <w:rPr>
          <w:bCs/>
          <w:color w:val="00863D"/>
          <w:sz w:val="22"/>
          <w:szCs w:val="22"/>
        </w:rPr>
      </w:pPr>
    </w:p>
    <w:p w14:paraId="73A0B077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711E66">
        <w:rPr>
          <w:b/>
          <w:bCs/>
          <w:color w:val="000000"/>
          <w:sz w:val="22"/>
          <w:szCs w:val="22"/>
        </w:rPr>
        <w:t>PWiK</w:t>
      </w:r>
      <w:proofErr w:type="spellEnd"/>
      <w:r w:rsidRPr="00711E66">
        <w:rPr>
          <w:b/>
          <w:bCs/>
          <w:color w:val="000000"/>
          <w:sz w:val="22"/>
          <w:szCs w:val="22"/>
        </w:rPr>
        <w:t xml:space="preserve">  Sp. z o.o. </w:t>
      </w:r>
    </w:p>
    <w:p w14:paraId="769EC7A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 xml:space="preserve">w Starachowicach </w:t>
      </w:r>
    </w:p>
    <w:p w14:paraId="445F4131" w14:textId="77777777" w:rsidR="00711E66" w:rsidRPr="00711E66" w:rsidRDefault="00711E66" w:rsidP="00711E66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u</w:t>
      </w:r>
      <w:r w:rsidRPr="00711E66">
        <w:rPr>
          <w:b/>
          <w:sz w:val="22"/>
          <w:szCs w:val="22"/>
        </w:rPr>
        <w:t>l. Iglasta 5</w:t>
      </w:r>
    </w:p>
    <w:p w14:paraId="1554CCB2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27</w:t>
      </w:r>
      <w:r w:rsidRPr="00711E66">
        <w:rPr>
          <w:b/>
          <w:sz w:val="22"/>
          <w:szCs w:val="22"/>
        </w:rPr>
        <w:t>-200 Starachowice</w:t>
      </w:r>
    </w:p>
    <w:p w14:paraId="4253B90C" w14:textId="77777777" w:rsidR="00D042D9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4"/>
          <w:szCs w:val="24"/>
        </w:rPr>
      </w:pPr>
    </w:p>
    <w:p w14:paraId="713D7E9C" w14:textId="4ADE0431" w:rsidR="00711E66" w:rsidRPr="00711E66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OŚWIADCZENIE </w:t>
      </w:r>
      <w:r w:rsidRPr="00D042D9">
        <w:rPr>
          <w:b/>
          <w:bCs/>
          <w:color w:val="000000"/>
          <w:sz w:val="24"/>
          <w:szCs w:val="24"/>
        </w:rPr>
        <w:t>O SPEŁNIANIU WARUNKÓW UDZIAŁU W POSTĘPOWANIU</w:t>
      </w:r>
    </w:p>
    <w:p w14:paraId="5F2F1E7B" w14:textId="77777777" w:rsidR="00711E66" w:rsidRPr="00711E66" w:rsidRDefault="00711E66" w:rsidP="00711E66">
      <w:pPr>
        <w:jc w:val="center"/>
        <w:rPr>
          <w:color w:val="000000"/>
        </w:rPr>
      </w:pPr>
    </w:p>
    <w:p w14:paraId="600EF32E" w14:textId="1877B06E" w:rsidR="00E5477C" w:rsidRDefault="00E5477C" w:rsidP="00F32621">
      <w:pPr>
        <w:widowControl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Postępowanie pn.: </w:t>
      </w:r>
      <w:r w:rsidRPr="00F1092A">
        <w:rPr>
          <w:rFonts w:eastAsia="Calibri"/>
          <w:b/>
          <w:color w:val="000000"/>
          <w:sz w:val="24"/>
          <w:szCs w:val="24"/>
        </w:rPr>
        <w:t>„</w:t>
      </w:r>
      <w:r w:rsidRPr="007E4DF2">
        <w:rPr>
          <w:rFonts w:eastAsia="Calibri"/>
          <w:b/>
          <w:color w:val="000000"/>
          <w:sz w:val="24"/>
          <w:szCs w:val="24"/>
        </w:rPr>
        <w:t>Budowa kanalizacji sanitarnej na terenie Gminy Mirzec</w:t>
      </w:r>
      <w:r w:rsidR="00F32621">
        <w:rPr>
          <w:rFonts w:eastAsia="Calibri"/>
          <w:b/>
          <w:color w:val="000000"/>
          <w:sz w:val="24"/>
          <w:szCs w:val="24"/>
        </w:rPr>
        <w:t xml:space="preserve"> w m. Ostrożanka – III etap</w:t>
      </w:r>
      <w:r w:rsidRPr="007E4DF2">
        <w:rPr>
          <w:rFonts w:eastAsia="Calibri"/>
          <w:b/>
          <w:color w:val="000000"/>
          <w:sz w:val="24"/>
          <w:szCs w:val="24"/>
        </w:rPr>
        <w:t>”</w:t>
      </w:r>
      <w:r w:rsidR="00F32621">
        <w:rPr>
          <w:rFonts w:eastAsia="Calibri"/>
          <w:b/>
          <w:color w:val="000000"/>
          <w:sz w:val="24"/>
          <w:szCs w:val="24"/>
        </w:rPr>
        <w:t xml:space="preserve"> - z</w:t>
      </w:r>
      <w:r w:rsidRPr="00F1092A">
        <w:rPr>
          <w:rFonts w:eastAsia="Calibri"/>
          <w:b/>
          <w:color w:val="000000"/>
          <w:sz w:val="24"/>
          <w:szCs w:val="24"/>
        </w:rPr>
        <w:t xml:space="preserve">nak sprawy: </w:t>
      </w:r>
      <w:r w:rsidRPr="007E4DF2">
        <w:rPr>
          <w:rFonts w:eastAsia="Calibri"/>
          <w:b/>
          <w:color w:val="000000"/>
          <w:sz w:val="24"/>
          <w:szCs w:val="24"/>
        </w:rPr>
        <w:t>ZP/POIS/</w:t>
      </w:r>
      <w:r w:rsidR="00F32621">
        <w:rPr>
          <w:rFonts w:eastAsia="Calibri"/>
          <w:b/>
          <w:color w:val="000000"/>
          <w:sz w:val="24"/>
          <w:szCs w:val="24"/>
        </w:rPr>
        <w:t>5</w:t>
      </w:r>
      <w:r w:rsidRPr="007E4DF2">
        <w:rPr>
          <w:rFonts w:eastAsia="Calibri"/>
          <w:b/>
          <w:color w:val="000000"/>
          <w:sz w:val="24"/>
          <w:szCs w:val="24"/>
        </w:rPr>
        <w:t>/06/202</w:t>
      </w:r>
      <w:r w:rsidR="00F32621">
        <w:rPr>
          <w:rFonts w:eastAsia="Calibri"/>
          <w:b/>
          <w:color w:val="000000"/>
          <w:sz w:val="24"/>
          <w:szCs w:val="24"/>
        </w:rPr>
        <w:t>2</w:t>
      </w:r>
    </w:p>
    <w:p w14:paraId="3C6EFDCF" w14:textId="77777777" w:rsidR="00E5477C" w:rsidRDefault="00E5477C" w:rsidP="00E5477C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D611431" w14:textId="77777777" w:rsidR="00711E66" w:rsidRPr="00711E66" w:rsidRDefault="00711E66" w:rsidP="00711E66">
      <w:pPr>
        <w:jc w:val="both"/>
        <w:rPr>
          <w:bCs/>
          <w:color w:val="000000"/>
          <w:sz w:val="18"/>
          <w:szCs w:val="18"/>
        </w:rPr>
      </w:pPr>
    </w:p>
    <w:p w14:paraId="71DB6E8F" w14:textId="5B5690C7" w:rsidR="00711E66" w:rsidRDefault="00CB3B9A" w:rsidP="00CB3B9A">
      <w:pPr>
        <w:jc w:val="both"/>
        <w:rPr>
          <w:sz w:val="24"/>
          <w:szCs w:val="24"/>
        </w:rPr>
      </w:pPr>
      <w:r w:rsidRPr="00CB3B9A">
        <w:rPr>
          <w:sz w:val="24"/>
          <w:szCs w:val="24"/>
        </w:rPr>
        <w:t>Oświadczam/y*, że</w:t>
      </w:r>
      <w:r>
        <w:rPr>
          <w:sz w:val="24"/>
          <w:szCs w:val="24"/>
        </w:rPr>
        <w:t xml:space="preserve"> </w:t>
      </w:r>
      <w:r w:rsidR="00073CDF">
        <w:rPr>
          <w:sz w:val="24"/>
          <w:szCs w:val="24"/>
        </w:rPr>
        <w:t>spełniamy warunki udziału w postępowaniu dotyczące:</w:t>
      </w:r>
    </w:p>
    <w:p w14:paraId="22FD1383" w14:textId="77777777" w:rsidR="00073CDF" w:rsidRDefault="00073CDF" w:rsidP="00CB3B9A">
      <w:pPr>
        <w:jc w:val="both"/>
        <w:rPr>
          <w:sz w:val="24"/>
          <w:szCs w:val="24"/>
        </w:rPr>
      </w:pPr>
    </w:p>
    <w:p w14:paraId="7279561C" w14:textId="5BB5D807" w:rsidR="00073CDF" w:rsidRPr="00073CDF" w:rsidRDefault="00073CDF" w:rsidP="00073CDF">
      <w:pPr>
        <w:pStyle w:val="Akapitzlist"/>
        <w:numPr>
          <w:ilvl w:val="0"/>
          <w:numId w:val="93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73CDF">
        <w:rPr>
          <w:sz w:val="24"/>
          <w:szCs w:val="24"/>
        </w:rPr>
        <w:t>Kompetencji lub uprawnień do prowadzenia określonej działalności zawodowej, o ile wynika to z odrębnych przepisów</w:t>
      </w:r>
    </w:p>
    <w:p w14:paraId="6A2D760F" w14:textId="43DD2030" w:rsidR="00073CDF" w:rsidRPr="00073CDF" w:rsidRDefault="00073CDF" w:rsidP="00073CDF">
      <w:pPr>
        <w:pStyle w:val="Akapitzlist"/>
        <w:numPr>
          <w:ilvl w:val="0"/>
          <w:numId w:val="93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73CDF">
        <w:rPr>
          <w:sz w:val="24"/>
          <w:szCs w:val="24"/>
        </w:rPr>
        <w:t>Zdolności technicznej lub zawodowej</w:t>
      </w:r>
    </w:p>
    <w:p w14:paraId="0564D053" w14:textId="768F4E11" w:rsidR="00D042D9" w:rsidRPr="00073CDF" w:rsidRDefault="00073CDF" w:rsidP="00073CDF">
      <w:pPr>
        <w:pStyle w:val="Akapitzlist"/>
        <w:numPr>
          <w:ilvl w:val="0"/>
          <w:numId w:val="93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73CDF">
        <w:rPr>
          <w:sz w:val="24"/>
          <w:szCs w:val="24"/>
        </w:rPr>
        <w:t>Sytuacji finansowej lub ekonomicznej</w:t>
      </w:r>
    </w:p>
    <w:p w14:paraId="45CA3853" w14:textId="79DFB3F9" w:rsidR="00D042D9" w:rsidRDefault="00D042D9" w:rsidP="00711E66">
      <w:pPr>
        <w:jc w:val="both"/>
        <w:rPr>
          <w:bCs/>
          <w:color w:val="000000"/>
        </w:rPr>
      </w:pPr>
    </w:p>
    <w:p w14:paraId="16083FE9" w14:textId="456EA029" w:rsidR="00D042D9" w:rsidRDefault="00D042D9" w:rsidP="00711E66">
      <w:pPr>
        <w:jc w:val="both"/>
        <w:rPr>
          <w:bCs/>
          <w:color w:val="000000"/>
        </w:rPr>
      </w:pPr>
    </w:p>
    <w:p w14:paraId="40032C85" w14:textId="54CFCC2C" w:rsidR="00073CDF" w:rsidRDefault="00073CDF" w:rsidP="00711E66">
      <w:pPr>
        <w:jc w:val="both"/>
        <w:rPr>
          <w:bCs/>
          <w:color w:val="000000"/>
        </w:rPr>
      </w:pPr>
    </w:p>
    <w:p w14:paraId="42D8965E" w14:textId="0A0D5A96" w:rsidR="00073CDF" w:rsidRDefault="00073CDF" w:rsidP="00711E66">
      <w:pPr>
        <w:jc w:val="both"/>
        <w:rPr>
          <w:bCs/>
          <w:color w:val="000000"/>
        </w:rPr>
      </w:pPr>
    </w:p>
    <w:p w14:paraId="3D58D614" w14:textId="77777777" w:rsidR="00073CDF" w:rsidRPr="00711E66" w:rsidRDefault="00073CDF" w:rsidP="00711E66">
      <w:pPr>
        <w:jc w:val="both"/>
        <w:rPr>
          <w:bCs/>
          <w:color w:val="000000"/>
        </w:rPr>
      </w:pPr>
    </w:p>
    <w:p w14:paraId="0A2D5ACA" w14:textId="77777777" w:rsidR="00711E66" w:rsidRPr="00711E66" w:rsidRDefault="00711E66" w:rsidP="00711E66">
      <w:pPr>
        <w:shd w:val="clear" w:color="auto" w:fill="FFFFFF"/>
        <w:rPr>
          <w:color w:val="000000"/>
        </w:rPr>
      </w:pPr>
      <w:r w:rsidRPr="00711E66">
        <w:rPr>
          <w:bCs/>
          <w:color w:val="000000"/>
        </w:rPr>
        <w:t>………………, dn. ………………. r.</w:t>
      </w:r>
    </w:p>
    <w:p w14:paraId="2793CF79" w14:textId="77777777" w:rsidR="00E5477C" w:rsidRDefault="00E5477C" w:rsidP="00711E66">
      <w:pPr>
        <w:jc w:val="right"/>
      </w:pPr>
    </w:p>
    <w:p w14:paraId="3019961B" w14:textId="77777777" w:rsidR="00E5477C" w:rsidRDefault="00E5477C" w:rsidP="00711E66">
      <w:pPr>
        <w:jc w:val="right"/>
      </w:pPr>
    </w:p>
    <w:p w14:paraId="0152C90E" w14:textId="77777777" w:rsidR="00E5477C" w:rsidRDefault="00E5477C" w:rsidP="00711E66">
      <w:pPr>
        <w:jc w:val="right"/>
      </w:pPr>
    </w:p>
    <w:p w14:paraId="0900AE29" w14:textId="60A05110" w:rsidR="00711E66" w:rsidRPr="00711E66" w:rsidRDefault="00711E66" w:rsidP="00711E66">
      <w:pPr>
        <w:jc w:val="right"/>
      </w:pPr>
      <w:r w:rsidRPr="00711E66">
        <w:t>...................................................................................</w:t>
      </w:r>
    </w:p>
    <w:p w14:paraId="7A2605E6" w14:textId="77777777" w:rsidR="00711E66" w:rsidRPr="00711E66" w:rsidRDefault="00711E66" w:rsidP="00711E66">
      <w:pPr>
        <w:ind w:left="3540" w:firstLine="708"/>
        <w:jc w:val="right"/>
        <w:rPr>
          <w:i/>
          <w:iCs/>
        </w:rPr>
      </w:pPr>
      <w:r w:rsidRPr="00711E66">
        <w:rPr>
          <w:i/>
          <w:iCs/>
        </w:rPr>
        <w:t>(podpis i pieczątka Wykonawcy lub upoważnionego przedstawiciela Wykonawcy)</w:t>
      </w:r>
    </w:p>
    <w:p w14:paraId="1FBD52CD" w14:textId="77777777" w:rsidR="00884859" w:rsidRPr="00711E66" w:rsidRDefault="00884859" w:rsidP="00711E66"/>
    <w:sectPr w:rsidR="00884859" w:rsidRPr="00711E66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A570" w14:textId="77777777" w:rsidR="002C25CD" w:rsidRDefault="002C25CD" w:rsidP="004E2D45">
      <w:r>
        <w:separator/>
      </w:r>
    </w:p>
  </w:endnote>
  <w:endnote w:type="continuationSeparator" w:id="0">
    <w:p w14:paraId="1634472C" w14:textId="77777777" w:rsidR="002C25CD" w:rsidRDefault="002C25CD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C64D" w14:textId="7A08BA21" w:rsidR="006A2A49" w:rsidRPr="009C0552" w:rsidRDefault="00D042D9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444CBFF" wp14:editId="43A3B2A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0F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056F76">
      <w:rPr>
        <w:noProof/>
      </w:rPr>
      <w:t>2</w:t>
    </w:r>
    <w:r w:rsidR="006A2A49">
      <w:rPr>
        <w:noProof/>
      </w:rPr>
      <w:fldChar w:fldCharType="end"/>
    </w:r>
  </w:p>
  <w:p w14:paraId="1DC03DF5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3AE5" w14:textId="77777777" w:rsidR="002C25CD" w:rsidRDefault="002C25CD" w:rsidP="004E2D45">
      <w:r>
        <w:separator/>
      </w:r>
    </w:p>
  </w:footnote>
  <w:footnote w:type="continuationSeparator" w:id="0">
    <w:p w14:paraId="0DD59C74" w14:textId="77777777" w:rsidR="002C25CD" w:rsidRDefault="002C25CD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F8E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1742ABC8" w14:textId="04AC24C0" w:rsidR="006A2A49" w:rsidRDefault="00D042D9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EDC5F" wp14:editId="471B7D8B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548E6A2" wp14:editId="237B9AB2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8C47837" wp14:editId="6CE6708C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4E6C7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BC2A" w14:textId="77777777" w:rsidR="006A2A49" w:rsidRDefault="006A2A49" w:rsidP="00B267E9">
    <w:pPr>
      <w:pStyle w:val="Nagwek"/>
      <w:rPr>
        <w:highlight w:val="yellow"/>
      </w:rPr>
    </w:pPr>
  </w:p>
  <w:p w14:paraId="6F4A4EED" w14:textId="398B840A" w:rsidR="006A2A49" w:rsidRDefault="00D042D9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52AC55" wp14:editId="569F54F8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24AA29A6" wp14:editId="2C51E724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2F0C86F1" wp14:editId="670AE67D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6093416"/>
    <w:multiLevelType w:val="hybridMultilevel"/>
    <w:tmpl w:val="B9AE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4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8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0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5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1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2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8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5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7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604DEF"/>
    <w:multiLevelType w:val="hybridMultilevel"/>
    <w:tmpl w:val="39E680CE"/>
    <w:lvl w:ilvl="0" w:tplc="5AA25952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5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0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4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45163">
    <w:abstractNumId w:val="6"/>
  </w:num>
  <w:num w:numId="2" w16cid:durableId="1185289442">
    <w:abstractNumId w:val="59"/>
  </w:num>
  <w:num w:numId="3" w16cid:durableId="153886190">
    <w:abstractNumId w:val="66"/>
  </w:num>
  <w:num w:numId="4" w16cid:durableId="588469322">
    <w:abstractNumId w:val="67"/>
  </w:num>
  <w:num w:numId="5" w16cid:durableId="2059668431">
    <w:abstractNumId w:val="84"/>
  </w:num>
  <w:num w:numId="6" w16cid:durableId="1161890383">
    <w:abstractNumId w:val="27"/>
  </w:num>
  <w:num w:numId="7" w16cid:durableId="482280407">
    <w:abstractNumId w:val="52"/>
  </w:num>
  <w:num w:numId="8" w16cid:durableId="137429419">
    <w:abstractNumId w:val="69"/>
  </w:num>
  <w:num w:numId="9" w16cid:durableId="1308127246">
    <w:abstractNumId w:val="26"/>
  </w:num>
  <w:num w:numId="10" w16cid:durableId="435827374">
    <w:abstractNumId w:val="8"/>
  </w:num>
  <w:num w:numId="11" w16cid:durableId="210267120">
    <w:abstractNumId w:val="82"/>
  </w:num>
  <w:num w:numId="12" w16cid:durableId="1814520771">
    <w:abstractNumId w:val="101"/>
  </w:num>
  <w:num w:numId="13" w16cid:durableId="2020154788">
    <w:abstractNumId w:val="80"/>
  </w:num>
  <w:num w:numId="14" w16cid:durableId="187331433">
    <w:abstractNumId w:val="28"/>
  </w:num>
  <w:num w:numId="15" w16cid:durableId="828598453">
    <w:abstractNumId w:val="25"/>
  </w:num>
  <w:num w:numId="16" w16cid:durableId="849107281">
    <w:abstractNumId w:val="87"/>
  </w:num>
  <w:num w:numId="17" w16cid:durableId="706873326">
    <w:abstractNumId w:val="65"/>
  </w:num>
  <w:num w:numId="18" w16cid:durableId="110516910">
    <w:abstractNumId w:val="68"/>
  </w:num>
  <w:num w:numId="19" w16cid:durableId="422921532">
    <w:abstractNumId w:val="56"/>
  </w:num>
  <w:num w:numId="20" w16cid:durableId="355928804">
    <w:abstractNumId w:val="95"/>
  </w:num>
  <w:num w:numId="21" w16cid:durableId="271716130">
    <w:abstractNumId w:val="43"/>
  </w:num>
  <w:num w:numId="22" w16cid:durableId="978191699">
    <w:abstractNumId w:val="36"/>
  </w:num>
  <w:num w:numId="23" w16cid:durableId="837693506">
    <w:abstractNumId w:val="55"/>
  </w:num>
  <w:num w:numId="24" w16cid:durableId="1761171235">
    <w:abstractNumId w:val="64"/>
  </w:num>
  <w:num w:numId="25" w16cid:durableId="148256626">
    <w:abstractNumId w:val="48"/>
  </w:num>
  <w:num w:numId="26" w16cid:durableId="1460878397">
    <w:abstractNumId w:val="50"/>
  </w:num>
  <w:num w:numId="27" w16cid:durableId="577905574">
    <w:abstractNumId w:val="45"/>
  </w:num>
  <w:num w:numId="28" w16cid:durableId="485316436">
    <w:abstractNumId w:val="40"/>
  </w:num>
  <w:num w:numId="29" w16cid:durableId="121533830">
    <w:abstractNumId w:val="49"/>
  </w:num>
  <w:num w:numId="30" w16cid:durableId="763572919">
    <w:abstractNumId w:val="31"/>
  </w:num>
  <w:num w:numId="31" w16cid:durableId="333187554">
    <w:abstractNumId w:val="99"/>
  </w:num>
  <w:num w:numId="32" w16cid:durableId="687751221">
    <w:abstractNumId w:val="18"/>
  </w:num>
  <w:num w:numId="33" w16cid:durableId="401291614">
    <w:abstractNumId w:val="79"/>
  </w:num>
  <w:num w:numId="34" w16cid:durableId="1488940118">
    <w:abstractNumId w:val="57"/>
  </w:num>
  <w:num w:numId="35" w16cid:durableId="1054504624">
    <w:abstractNumId w:val="58"/>
  </w:num>
  <w:num w:numId="36" w16cid:durableId="1034690708">
    <w:abstractNumId w:val="72"/>
  </w:num>
  <w:num w:numId="37" w16cid:durableId="1590192918">
    <w:abstractNumId w:val="85"/>
  </w:num>
  <w:num w:numId="38" w16cid:durableId="1302467268">
    <w:abstractNumId w:val="32"/>
  </w:num>
  <w:num w:numId="39" w16cid:durableId="371613773">
    <w:abstractNumId w:val="75"/>
  </w:num>
  <w:num w:numId="40" w16cid:durableId="1177885691">
    <w:abstractNumId w:val="34"/>
  </w:num>
  <w:num w:numId="41" w16cid:durableId="1199275658">
    <w:abstractNumId w:val="41"/>
  </w:num>
  <w:num w:numId="42" w16cid:durableId="559899752">
    <w:abstractNumId w:val="100"/>
  </w:num>
  <w:num w:numId="43" w16cid:durableId="1978337489">
    <w:abstractNumId w:val="53"/>
  </w:num>
  <w:num w:numId="44" w16cid:durableId="1040714315">
    <w:abstractNumId w:val="60"/>
  </w:num>
  <w:num w:numId="45" w16cid:durableId="1795974848">
    <w:abstractNumId w:val="88"/>
  </w:num>
  <w:num w:numId="46" w16cid:durableId="147214262">
    <w:abstractNumId w:val="17"/>
  </w:num>
  <w:num w:numId="47" w16cid:durableId="205332525">
    <w:abstractNumId w:val="62"/>
  </w:num>
  <w:num w:numId="48" w16cid:durableId="1446774335">
    <w:abstractNumId w:val="15"/>
  </w:num>
  <w:num w:numId="49" w16cid:durableId="2027780159">
    <w:abstractNumId w:val="96"/>
  </w:num>
  <w:num w:numId="50" w16cid:durableId="1673141759">
    <w:abstractNumId w:val="63"/>
  </w:num>
  <w:num w:numId="51" w16cid:durableId="257564237">
    <w:abstractNumId w:val="70"/>
  </w:num>
  <w:num w:numId="52" w16cid:durableId="477382983">
    <w:abstractNumId w:val="29"/>
  </w:num>
  <w:num w:numId="53" w16cid:durableId="1140264746">
    <w:abstractNumId w:val="90"/>
  </w:num>
  <w:num w:numId="54" w16cid:durableId="1371805308">
    <w:abstractNumId w:val="78"/>
  </w:num>
  <w:num w:numId="55" w16cid:durableId="916211559">
    <w:abstractNumId w:val="97"/>
  </w:num>
  <w:num w:numId="56" w16cid:durableId="2128498933">
    <w:abstractNumId w:val="94"/>
  </w:num>
  <w:num w:numId="57" w16cid:durableId="1070885492">
    <w:abstractNumId w:val="38"/>
  </w:num>
  <w:num w:numId="58" w16cid:durableId="258297519">
    <w:abstractNumId w:val="22"/>
  </w:num>
  <w:num w:numId="59" w16cid:durableId="1085420099">
    <w:abstractNumId w:val="19"/>
  </w:num>
  <w:num w:numId="60" w16cid:durableId="827750952">
    <w:abstractNumId w:val="42"/>
  </w:num>
  <w:num w:numId="61" w16cid:durableId="1230772786">
    <w:abstractNumId w:val="4"/>
  </w:num>
  <w:num w:numId="62" w16cid:durableId="527910309">
    <w:abstractNumId w:val="93"/>
  </w:num>
  <w:num w:numId="63" w16cid:durableId="1480223100">
    <w:abstractNumId w:val="89"/>
  </w:num>
  <w:num w:numId="64" w16cid:durableId="1635715589">
    <w:abstractNumId w:val="11"/>
  </w:num>
  <w:num w:numId="65" w16cid:durableId="512914070">
    <w:abstractNumId w:val="33"/>
  </w:num>
  <w:num w:numId="66" w16cid:durableId="444232181">
    <w:abstractNumId w:val="61"/>
  </w:num>
  <w:num w:numId="67" w16cid:durableId="1274752964">
    <w:abstractNumId w:val="12"/>
  </w:num>
  <w:num w:numId="68" w16cid:durableId="1963998987">
    <w:abstractNumId w:val="44"/>
  </w:num>
  <w:num w:numId="69" w16cid:durableId="601651510">
    <w:abstractNumId w:val="13"/>
  </w:num>
  <w:num w:numId="70" w16cid:durableId="2048524984">
    <w:abstractNumId w:val="51"/>
  </w:num>
  <w:num w:numId="71" w16cid:durableId="1656182740">
    <w:abstractNumId w:val="39"/>
  </w:num>
  <w:num w:numId="72" w16cid:durableId="687871807">
    <w:abstractNumId w:val="83"/>
  </w:num>
  <w:num w:numId="73" w16cid:durableId="606540731">
    <w:abstractNumId w:val="14"/>
  </w:num>
  <w:num w:numId="74" w16cid:durableId="1175801065">
    <w:abstractNumId w:val="74"/>
  </w:num>
  <w:num w:numId="75" w16cid:durableId="2014529105">
    <w:abstractNumId w:val="76"/>
  </w:num>
  <w:num w:numId="76" w16cid:durableId="1183789530">
    <w:abstractNumId w:val="21"/>
  </w:num>
  <w:num w:numId="77" w16cid:durableId="955336368">
    <w:abstractNumId w:val="20"/>
  </w:num>
  <w:num w:numId="78" w16cid:durableId="161821493">
    <w:abstractNumId w:val="54"/>
  </w:num>
  <w:num w:numId="79" w16cid:durableId="788860355">
    <w:abstractNumId w:val="37"/>
  </w:num>
  <w:num w:numId="80" w16cid:durableId="476534072">
    <w:abstractNumId w:val="9"/>
  </w:num>
  <w:num w:numId="81" w16cid:durableId="2075079229">
    <w:abstractNumId w:val="35"/>
  </w:num>
  <w:num w:numId="82" w16cid:durableId="2123062218">
    <w:abstractNumId w:val="47"/>
  </w:num>
  <w:num w:numId="83" w16cid:durableId="568079255">
    <w:abstractNumId w:val="24"/>
  </w:num>
  <w:num w:numId="84" w16cid:durableId="478232043">
    <w:abstractNumId w:val="71"/>
  </w:num>
  <w:num w:numId="85" w16cid:durableId="1842042898">
    <w:abstractNumId w:val="7"/>
  </w:num>
  <w:num w:numId="86" w16cid:durableId="738139993">
    <w:abstractNumId w:val="77"/>
  </w:num>
  <w:num w:numId="87" w16cid:durableId="50007564">
    <w:abstractNumId w:val="86"/>
  </w:num>
  <w:num w:numId="88" w16cid:durableId="388966510">
    <w:abstractNumId w:val="16"/>
  </w:num>
  <w:num w:numId="89" w16cid:durableId="93287405">
    <w:abstractNumId w:val="23"/>
  </w:num>
  <w:num w:numId="90" w16cid:durableId="84376780">
    <w:abstractNumId w:val="92"/>
  </w:num>
  <w:num w:numId="91" w16cid:durableId="1046877687">
    <w:abstractNumId w:val="91"/>
  </w:num>
  <w:num w:numId="92" w16cid:durableId="1949266378">
    <w:abstractNumId w:val="81"/>
  </w:num>
  <w:num w:numId="93" w16cid:durableId="906306035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76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CDF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59AB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25CD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19E3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1E66"/>
    <w:rsid w:val="007134BD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37C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3B9A"/>
    <w:rsid w:val="00CB4547"/>
    <w:rsid w:val="00CB6450"/>
    <w:rsid w:val="00CB6D80"/>
    <w:rsid w:val="00CB7534"/>
    <w:rsid w:val="00CB788C"/>
    <w:rsid w:val="00CC06AD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42D9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477C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2621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AFF373D"/>
  <w15:chartTrackingRefBased/>
  <w15:docId w15:val="{29E89BD5-2BE6-4EB4-AE53-39D8D60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07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CA30-2C57-426A-946C-BFEA205A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2022-06-10T08:46:00Z</dcterms:created>
  <dcterms:modified xsi:type="dcterms:W3CDTF">2022-06-10T08:46:00Z</dcterms:modified>
</cp:coreProperties>
</file>