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0AD46CC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>Załącznik nr 1</w:t>
      </w:r>
      <w:r w:rsidR="007E4DF2">
        <w:rPr>
          <w:b/>
          <w:sz w:val="24"/>
          <w:szCs w:val="24"/>
        </w:rPr>
        <w:t>a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604D8" w:rsidRDefault="005604D8" w:rsidP="005604D8">
      <w:pPr>
        <w:rPr>
          <w:lang w:val="en-US"/>
        </w:rPr>
      </w:pPr>
      <w:r w:rsidRPr="005604D8">
        <w:rPr>
          <w:lang w:val="en-US"/>
        </w:rPr>
        <w:t xml:space="preserve">Nr </w:t>
      </w:r>
      <w:proofErr w:type="spellStart"/>
      <w:r w:rsidRPr="005604D8">
        <w:rPr>
          <w:lang w:val="en-US"/>
        </w:rPr>
        <w:t>tel</w:t>
      </w:r>
      <w:proofErr w:type="spellEnd"/>
      <w:r w:rsidRPr="005604D8">
        <w:rPr>
          <w:lang w:val="en-US"/>
        </w:rPr>
        <w:t>/</w:t>
      </w:r>
      <w:proofErr w:type="spellStart"/>
      <w:r w:rsidRPr="005604D8">
        <w:rPr>
          <w:lang w:val="en-US"/>
        </w:rPr>
        <w:t>faks</w:t>
      </w:r>
      <w:proofErr w:type="spellEnd"/>
      <w:r w:rsidRPr="005604D8">
        <w:rPr>
          <w:lang w:val="en-US"/>
        </w:rPr>
        <w:t>……………………………………..</w:t>
      </w:r>
    </w:p>
    <w:p w14:paraId="127F72A6" w14:textId="77777777" w:rsidR="005604D8" w:rsidRPr="005604D8" w:rsidRDefault="005604D8" w:rsidP="005604D8">
      <w:pPr>
        <w:rPr>
          <w:lang w:val="en-US"/>
        </w:rPr>
      </w:pPr>
    </w:p>
    <w:p w14:paraId="3E5E0CD7" w14:textId="77777777" w:rsidR="005604D8" w:rsidRPr="005604D8" w:rsidRDefault="005604D8" w:rsidP="005604D8">
      <w:pPr>
        <w:rPr>
          <w:sz w:val="26"/>
          <w:szCs w:val="26"/>
          <w:lang w:val="en-US"/>
        </w:rPr>
      </w:pPr>
      <w:proofErr w:type="spellStart"/>
      <w:r w:rsidRPr="005604D8">
        <w:rPr>
          <w:lang w:val="en-US"/>
        </w:rPr>
        <w:t>Adres</w:t>
      </w:r>
      <w:proofErr w:type="spellEnd"/>
      <w:r w:rsidRPr="005604D8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D662FE5" w14:textId="77777777" w:rsidR="005604D8" w:rsidRPr="005604D8" w:rsidRDefault="005604D8" w:rsidP="005604D8">
      <w:pPr>
        <w:jc w:val="right"/>
      </w:pPr>
    </w:p>
    <w:p w14:paraId="54485C3A" w14:textId="77777777" w:rsidR="00F1092A" w:rsidRPr="00F1092A" w:rsidRDefault="00F1092A" w:rsidP="00F1092A">
      <w:pPr>
        <w:keepNext/>
        <w:keepLines/>
        <w:spacing w:before="480"/>
        <w:jc w:val="center"/>
        <w:outlineLvl w:val="0"/>
        <w:rPr>
          <w:b/>
          <w:bCs/>
          <w:sz w:val="24"/>
          <w:szCs w:val="24"/>
        </w:rPr>
      </w:pPr>
      <w:bookmarkStart w:id="0" w:name="_Toc500753720"/>
      <w:r w:rsidRPr="00F1092A">
        <w:rPr>
          <w:b/>
          <w:bCs/>
          <w:sz w:val="24"/>
          <w:szCs w:val="24"/>
        </w:rPr>
        <w:t>FORMULARZ OFERTY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612F9AD5" w14:textId="77777777" w:rsidR="00F1092A" w:rsidRPr="00F1092A" w:rsidRDefault="00F1092A" w:rsidP="00F1092A">
      <w:pPr>
        <w:rPr>
          <w:sz w:val="24"/>
          <w:szCs w:val="24"/>
        </w:rPr>
      </w:pPr>
    </w:p>
    <w:p w14:paraId="7A53C766" w14:textId="77777777" w:rsidR="00F1092A" w:rsidRPr="00F1092A" w:rsidRDefault="00F1092A" w:rsidP="00F1092A">
      <w:pPr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 zapoznaniu się z Dokumentami Przetargowymi ja (my ) niżej podpisany (i) podejmuję (my) się wykonania zadania pn. :</w:t>
      </w:r>
    </w:p>
    <w:p w14:paraId="7B159514" w14:textId="77777777" w:rsidR="00F1092A" w:rsidRPr="00F1092A" w:rsidRDefault="00F1092A" w:rsidP="00F1092A">
      <w:pPr>
        <w:jc w:val="both"/>
        <w:rPr>
          <w:sz w:val="24"/>
          <w:szCs w:val="24"/>
        </w:rPr>
      </w:pPr>
    </w:p>
    <w:p w14:paraId="3F7BA5E6" w14:textId="023C86C7" w:rsidR="007E4DF2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4C2B96" w:rsidRPr="004C2B96">
        <w:rPr>
          <w:rFonts w:eastAsia="Calibri"/>
          <w:b/>
          <w:color w:val="000000"/>
          <w:sz w:val="24"/>
          <w:szCs w:val="24"/>
        </w:rPr>
        <w:t>Modernizacja systemu krat w budynku krat na oczyszczalni ścieków w Starachowicach – etap II</w:t>
      </w:r>
      <w:r w:rsidRPr="00F1092A">
        <w:rPr>
          <w:rFonts w:eastAsia="Calibri"/>
          <w:b/>
          <w:color w:val="000000"/>
          <w:sz w:val="24"/>
          <w:szCs w:val="24"/>
        </w:rPr>
        <w:t xml:space="preserve">” </w:t>
      </w:r>
    </w:p>
    <w:p w14:paraId="06051861" w14:textId="1E9BD499" w:rsidR="00F1092A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4C2B96">
        <w:rPr>
          <w:rFonts w:eastAsia="Calibri"/>
          <w:b/>
          <w:color w:val="000000"/>
          <w:sz w:val="24"/>
          <w:szCs w:val="24"/>
        </w:rPr>
        <w:t>7</w:t>
      </w:r>
      <w:r w:rsidR="007E4DF2" w:rsidRPr="007E4DF2">
        <w:rPr>
          <w:rFonts w:eastAsia="Calibri"/>
          <w:b/>
          <w:color w:val="000000"/>
          <w:sz w:val="24"/>
          <w:szCs w:val="24"/>
        </w:rPr>
        <w:t>/</w:t>
      </w:r>
      <w:r w:rsidR="0033772D">
        <w:rPr>
          <w:rFonts w:eastAsia="Calibri"/>
          <w:b/>
          <w:color w:val="000000"/>
          <w:sz w:val="24"/>
          <w:szCs w:val="24"/>
        </w:rPr>
        <w:t>1</w:t>
      </w:r>
      <w:r w:rsidR="004C2B96">
        <w:rPr>
          <w:rFonts w:eastAsia="Calibri"/>
          <w:b/>
          <w:color w:val="000000"/>
          <w:sz w:val="24"/>
          <w:szCs w:val="24"/>
        </w:rPr>
        <w:t>1</w:t>
      </w:r>
      <w:r w:rsidR="007E4DF2" w:rsidRPr="007E4DF2">
        <w:rPr>
          <w:rFonts w:eastAsia="Calibri"/>
          <w:b/>
          <w:color w:val="000000"/>
          <w:sz w:val="24"/>
          <w:szCs w:val="24"/>
        </w:rPr>
        <w:t>/202</w:t>
      </w:r>
      <w:r w:rsidR="000B4016">
        <w:rPr>
          <w:rFonts w:eastAsia="Calibri"/>
          <w:b/>
          <w:color w:val="000000"/>
          <w:sz w:val="24"/>
          <w:szCs w:val="24"/>
        </w:rPr>
        <w:t>2</w:t>
      </w: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77777777" w:rsidR="00F1092A" w:rsidRPr="00F1092A" w:rsidRDefault="00F1092A" w:rsidP="000B4016">
      <w:pPr>
        <w:rPr>
          <w:b/>
          <w:sz w:val="26"/>
          <w:szCs w:val="26"/>
        </w:rPr>
      </w:pPr>
    </w:p>
    <w:p w14:paraId="64A9D6C5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Za wynagrodzenie zryczałtowane, zwane dalej ceną ofertową w wysokości</w:t>
      </w:r>
      <w:r w:rsidRPr="00F1092A">
        <w:rPr>
          <w:sz w:val="24"/>
          <w:szCs w:val="24"/>
        </w:rPr>
        <w:t xml:space="preserve">: </w:t>
      </w:r>
    </w:p>
    <w:p w14:paraId="62A131EF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Brutto …………………………zł. (słownie:........................................................................................…..……………………).</w:t>
      </w:r>
    </w:p>
    <w:p w14:paraId="5D058D04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W tym VAT …………% w wysokości ………………………….. zł</w:t>
      </w:r>
    </w:p>
    <w:p w14:paraId="38FFC193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Netto ……………………… zł</w:t>
      </w:r>
    </w:p>
    <w:p w14:paraId="46B1E630" w14:textId="77777777" w:rsidR="00F1092A" w:rsidRPr="00F1092A" w:rsidRDefault="00F1092A" w:rsidP="00F1092A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F1092A">
        <w:rPr>
          <w:sz w:val="22"/>
          <w:szCs w:val="22"/>
        </w:rPr>
        <w:t>(słownie:........................................................................................…..……………………).</w:t>
      </w:r>
    </w:p>
    <w:p w14:paraId="3CB8FBFF" w14:textId="166846B8" w:rsidR="000F51BE" w:rsidRPr="004C2B96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Cs/>
          <w:sz w:val="24"/>
          <w:szCs w:val="24"/>
        </w:rPr>
      </w:pPr>
      <w:r w:rsidRPr="004C2B96">
        <w:rPr>
          <w:bCs/>
          <w:sz w:val="24"/>
          <w:szCs w:val="24"/>
        </w:rPr>
        <w:t>Wykonawca udziel</w:t>
      </w:r>
      <w:r w:rsidR="004C2B96">
        <w:rPr>
          <w:bCs/>
          <w:sz w:val="24"/>
          <w:szCs w:val="24"/>
        </w:rPr>
        <w:t>a</w:t>
      </w:r>
      <w:r w:rsidRPr="004C2B96">
        <w:rPr>
          <w:bCs/>
          <w:sz w:val="24"/>
          <w:szCs w:val="24"/>
        </w:rPr>
        <w:t xml:space="preserve"> Zamawiającemu </w:t>
      </w:r>
      <w:r w:rsidR="004C2B96" w:rsidRPr="004C2B96">
        <w:rPr>
          <w:bCs/>
          <w:sz w:val="24"/>
          <w:szCs w:val="24"/>
        </w:rPr>
        <w:t>60</w:t>
      </w:r>
      <w:r w:rsidRPr="004C2B96">
        <w:rPr>
          <w:bCs/>
          <w:sz w:val="24"/>
          <w:szCs w:val="24"/>
        </w:rPr>
        <w:t xml:space="preserve"> miesięcznego okresu gwarancji na wszystkie prace budowlano – montażowe licząc od daty odbioru końcowego. </w:t>
      </w:r>
    </w:p>
    <w:p w14:paraId="31D8ABB6" w14:textId="5A0CEBA5" w:rsidR="00F1092A" w:rsidRPr="004C2B96" w:rsidRDefault="00F1092A" w:rsidP="000F51BE">
      <w:pPr>
        <w:widowControl/>
        <w:autoSpaceDE/>
        <w:autoSpaceDN/>
        <w:adjustRightInd/>
        <w:spacing w:after="200"/>
        <w:ind w:left="426"/>
        <w:contextualSpacing/>
        <w:jc w:val="both"/>
        <w:rPr>
          <w:bCs/>
          <w:sz w:val="24"/>
          <w:szCs w:val="24"/>
        </w:rPr>
      </w:pPr>
      <w:r w:rsidRPr="004C2B96">
        <w:rPr>
          <w:bCs/>
          <w:sz w:val="24"/>
          <w:szCs w:val="24"/>
        </w:rPr>
        <w:t>Okres Gwarancji jest równy okresowi rękojmi.</w:t>
      </w:r>
    </w:p>
    <w:p w14:paraId="60402AA6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18B111BA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Akceptuję termin realizacji zamówienia wymieniony w SIWZ.</w:t>
      </w:r>
    </w:p>
    <w:p w14:paraId="5C01C3DE" w14:textId="77777777" w:rsidR="00F1092A" w:rsidRPr="00F1092A" w:rsidRDefault="00F1092A" w:rsidP="00F1092A">
      <w:pPr>
        <w:ind w:left="426" w:hanging="426"/>
        <w:contextualSpacing/>
        <w:jc w:val="both"/>
        <w:rPr>
          <w:sz w:val="24"/>
          <w:szCs w:val="24"/>
        </w:rPr>
      </w:pPr>
    </w:p>
    <w:p w14:paraId="4AC3F76F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Oświadczam/my, że :</w:t>
      </w:r>
    </w:p>
    <w:p w14:paraId="5AF84AB8" w14:textId="6B6C04DE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zapoznaliśmy się z warunkami zamówienia, przepisami zawartymi w specyfikacji istotnych warunków zamówienia, oraz innych dokumentach stanowiących integralną część SIWZ, dokumentacji projektowej, wzorze umowy i przyjmujemy je bez zastrzeżeń oraz, że uważamy się za związanych niniejszą ofertą przez okres </w:t>
      </w:r>
      <w:r w:rsidR="0033772D">
        <w:rPr>
          <w:sz w:val="24"/>
          <w:szCs w:val="24"/>
        </w:rPr>
        <w:t>3</w:t>
      </w:r>
      <w:r w:rsidRPr="00F1092A">
        <w:rPr>
          <w:sz w:val="24"/>
          <w:szCs w:val="24"/>
        </w:rPr>
        <w:t>0 dni licząc od upływu terminu składania ofert,</w:t>
      </w:r>
    </w:p>
    <w:p w14:paraId="0257562E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wyceniliśmy całość robót składających się na przedmiot zamówienia,</w:t>
      </w:r>
    </w:p>
    <w:p w14:paraId="6B91D450" w14:textId="0246EA95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wymagane Wadium w wysokości: </w:t>
      </w:r>
      <w:r w:rsidR="007E4DF2">
        <w:rPr>
          <w:sz w:val="24"/>
          <w:szCs w:val="24"/>
        </w:rPr>
        <w:t>………..</w:t>
      </w:r>
      <w:r w:rsidRPr="00F1092A">
        <w:rPr>
          <w:sz w:val="24"/>
          <w:szCs w:val="24"/>
        </w:rPr>
        <w:t xml:space="preserve"> tys. zł (słownie: </w:t>
      </w:r>
      <w:r w:rsidR="007E4DF2">
        <w:rPr>
          <w:sz w:val="24"/>
          <w:szCs w:val="24"/>
        </w:rPr>
        <w:t>………………..</w:t>
      </w:r>
      <w:r w:rsidRPr="00F1092A">
        <w:rPr>
          <w:sz w:val="24"/>
          <w:szCs w:val="24"/>
        </w:rPr>
        <w:t xml:space="preserve"> złotych), zostało wniesione w dniu ……………. w formie ......................................................................</w:t>
      </w:r>
    </w:p>
    <w:p w14:paraId="548AE45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lastRenderedPageBreak/>
        <w:t>Całość oferty składamy na .............. kolejno ponumerowanych stronach.</w:t>
      </w:r>
    </w:p>
    <w:p w14:paraId="6F66E84C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i przyjmujemy bez zastrzeżeń warunki wymienione we wzorze umowy.</w:t>
      </w:r>
    </w:p>
    <w:p w14:paraId="59EA8DC4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zobowiązania zawarte w SIWZ i innych dokumentach przetargowych.</w:t>
      </w:r>
    </w:p>
    <w:p w14:paraId="164D703F" w14:textId="2C72A52A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 xml:space="preserve">Niniejsza oferta jest ważna przez </w:t>
      </w:r>
      <w:r w:rsidR="0033772D">
        <w:rPr>
          <w:sz w:val="24"/>
          <w:szCs w:val="24"/>
        </w:rPr>
        <w:t>3</w:t>
      </w:r>
      <w:r w:rsidRPr="00F1092A">
        <w:rPr>
          <w:sz w:val="24"/>
          <w:szCs w:val="24"/>
        </w:rPr>
        <w:t>0 dni.</w:t>
      </w:r>
    </w:p>
    <w:p w14:paraId="33D7E4C6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Oferujemy wykonanie przedmiotu zamówienia w terminie określonym w rozdz. IV SIWZ.</w:t>
      </w:r>
    </w:p>
    <w:p w14:paraId="7C704922" w14:textId="31A65B13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Spełniamy warunki udziału</w:t>
      </w:r>
      <w:r w:rsidR="007E4DF2">
        <w:rPr>
          <w:sz w:val="24"/>
          <w:szCs w:val="24"/>
        </w:rPr>
        <w:t xml:space="preserve"> w postępowaniu.</w:t>
      </w:r>
    </w:p>
    <w:p w14:paraId="7AB288F2" w14:textId="77777777" w:rsidR="00F1092A" w:rsidRPr="00F1092A" w:rsidRDefault="00F1092A" w:rsidP="00F1092A">
      <w:pPr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jesteśmy / nie jesteśmy*)</w:t>
      </w:r>
      <w:r w:rsidRPr="00F1092A">
        <w:rPr>
          <w:sz w:val="24"/>
          <w:szCs w:val="24"/>
        </w:rPr>
        <w:t xml:space="preserve"> płatnikiem podatku VAT - nasz numer NIP: . . . . . . . . . . . . </w:t>
      </w:r>
    </w:p>
    <w:p w14:paraId="2E3CA5D3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Przedmiot zamówienia wykonamy </w:t>
      </w:r>
      <w:r w:rsidRPr="00F1092A">
        <w:rPr>
          <w:b/>
          <w:sz w:val="24"/>
          <w:szCs w:val="24"/>
        </w:rPr>
        <w:t>samodzielnie / z udziałem podwykonawców</w:t>
      </w:r>
      <w:r w:rsidRPr="00F1092A">
        <w:rPr>
          <w:sz w:val="24"/>
          <w:szCs w:val="24"/>
        </w:rPr>
        <w:t xml:space="preserve"> *)</w:t>
      </w:r>
    </w:p>
    <w:p w14:paraId="67B25782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Podwykonawcą zamierzamy powierzyć następujące części zamówienia (jeżeli dotyczy)</w:t>
      </w:r>
    </w:p>
    <w:tbl>
      <w:tblPr>
        <w:tblpPr w:leftFromText="141" w:rightFromText="141" w:vertAnchor="text" w:horzAnchor="page" w:tblpX="1971" w:tblpY="7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3"/>
        <w:gridCol w:w="3920"/>
      </w:tblGrid>
      <w:tr w:rsidR="00F1092A" w:rsidRPr="00F1092A" w14:paraId="19643802" w14:textId="77777777" w:rsidTr="00805E7B">
        <w:trPr>
          <w:trHeight w:val="267"/>
        </w:trPr>
        <w:tc>
          <w:tcPr>
            <w:tcW w:w="567" w:type="dxa"/>
            <w:shd w:val="clear" w:color="auto" w:fill="D5DCE4"/>
            <w:vAlign w:val="center"/>
          </w:tcPr>
          <w:p w14:paraId="3FD3F77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3" w:type="dxa"/>
            <w:shd w:val="clear" w:color="auto" w:fill="D5DCE4"/>
            <w:vAlign w:val="center"/>
          </w:tcPr>
          <w:p w14:paraId="41CA210B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20" w:type="dxa"/>
            <w:shd w:val="clear" w:color="auto" w:fill="D5DCE4"/>
            <w:vAlign w:val="center"/>
          </w:tcPr>
          <w:p w14:paraId="02628A67" w14:textId="58FB0B12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podwykonawcy</w:t>
            </w:r>
            <w:r w:rsidR="007E4D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092A" w:rsidRPr="00F1092A" w14:paraId="0468F9A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C56D1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4F7A77D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7BE1117E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70E8FB0A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4A3D2380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687BE11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4093607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8A40F02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F39CD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00D53888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0EE66B0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56313C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08E0988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B49530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704274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</w:tbl>
    <w:p w14:paraId="34F9817F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rPr>
          <w:sz w:val="24"/>
          <w:szCs w:val="24"/>
        </w:rPr>
      </w:pPr>
    </w:p>
    <w:p w14:paraId="29CA035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 przypadku wyboru naszej oferty jako najkorzystniejszej zobowiązujemy się do:</w:t>
      </w:r>
    </w:p>
    <w:p w14:paraId="45EE37DB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zawarcia Umowy na warunkach podanych w przetargu, w miejscu i terminie wyznaczonym przez Zamawiającego,</w:t>
      </w:r>
    </w:p>
    <w:p w14:paraId="5EE1A8F2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wniesienia zabezpieczenia należytego wykonania umowy w wysokości 10 % ceny całkowitej podanej w ofercie brutto na warunkach określonych w SIWZ.</w:t>
      </w:r>
    </w:p>
    <w:p w14:paraId="121B2455" w14:textId="77777777" w:rsidR="00F1092A" w:rsidRPr="00F1092A" w:rsidRDefault="00F1092A" w:rsidP="00F1092A">
      <w:pPr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…………………………………………….. (wypełnić o ile dotyczy)</w:t>
      </w:r>
    </w:p>
    <w:p w14:paraId="364D913E" w14:textId="3E6D7912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Oświadczamy,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pPr w:leftFromText="141" w:rightFromText="141" w:vertAnchor="text" w:horzAnchor="margin" w:tblpXSpec="center" w:tblpY="100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28"/>
        <w:gridCol w:w="1959"/>
        <w:gridCol w:w="1983"/>
      </w:tblGrid>
      <w:tr w:rsidR="00F1092A" w:rsidRPr="00F1092A" w14:paraId="5ACEAD75" w14:textId="77777777" w:rsidTr="00805E7B">
        <w:trPr>
          <w:trHeight w:val="372"/>
        </w:trPr>
        <w:tc>
          <w:tcPr>
            <w:tcW w:w="425" w:type="dxa"/>
            <w:vMerge w:val="restart"/>
            <w:shd w:val="clear" w:color="auto" w:fill="D5DCE4"/>
            <w:vAlign w:val="center"/>
          </w:tcPr>
          <w:p w14:paraId="58C9D27C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D5DCE4"/>
            <w:vAlign w:val="center"/>
          </w:tcPr>
          <w:p w14:paraId="519CCC8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996" w:type="dxa"/>
            <w:gridSpan w:val="2"/>
            <w:shd w:val="clear" w:color="auto" w:fill="D5DCE4"/>
            <w:vAlign w:val="center"/>
          </w:tcPr>
          <w:p w14:paraId="075ECC42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Strony w ofercie wyrażone cyfrą</w:t>
            </w:r>
          </w:p>
        </w:tc>
      </w:tr>
      <w:tr w:rsidR="00F1092A" w:rsidRPr="00F1092A" w14:paraId="07645EE2" w14:textId="77777777" w:rsidTr="00805E7B">
        <w:trPr>
          <w:trHeight w:val="46"/>
        </w:trPr>
        <w:tc>
          <w:tcPr>
            <w:tcW w:w="425" w:type="dxa"/>
            <w:vMerge/>
            <w:shd w:val="clear" w:color="auto" w:fill="D5DCE4"/>
            <w:vAlign w:val="center"/>
          </w:tcPr>
          <w:p w14:paraId="45E14529" w14:textId="77777777" w:rsidR="00F1092A" w:rsidRPr="00F1092A" w:rsidRDefault="00F1092A" w:rsidP="00F1092A">
            <w:pPr>
              <w:spacing w:after="200"/>
              <w:ind w:left="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vMerge/>
            <w:shd w:val="clear" w:color="auto" w:fill="D5DCE4"/>
            <w:vAlign w:val="center"/>
          </w:tcPr>
          <w:p w14:paraId="6E26FFB2" w14:textId="77777777" w:rsidR="00F1092A" w:rsidRPr="00F1092A" w:rsidRDefault="00F1092A" w:rsidP="00F109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14:paraId="692C4CA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011" w:type="dxa"/>
            <w:shd w:val="clear" w:color="auto" w:fill="D5DCE4"/>
            <w:vAlign w:val="center"/>
          </w:tcPr>
          <w:p w14:paraId="63852EE1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do</w:t>
            </w:r>
          </w:p>
        </w:tc>
      </w:tr>
      <w:tr w:rsidR="00F1092A" w:rsidRPr="00F1092A" w14:paraId="089910CC" w14:textId="77777777" w:rsidTr="00805E7B">
        <w:trPr>
          <w:trHeight w:val="232"/>
        </w:trPr>
        <w:tc>
          <w:tcPr>
            <w:tcW w:w="425" w:type="dxa"/>
          </w:tcPr>
          <w:p w14:paraId="3098C23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6F5FA812" w14:textId="77777777" w:rsidR="00F1092A" w:rsidRPr="00F1092A" w:rsidRDefault="00F1092A" w:rsidP="00F1092A"/>
        </w:tc>
        <w:tc>
          <w:tcPr>
            <w:tcW w:w="1985" w:type="dxa"/>
          </w:tcPr>
          <w:p w14:paraId="43BFB08D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E4EE5C" w14:textId="77777777" w:rsidR="00F1092A" w:rsidRPr="00F1092A" w:rsidRDefault="00F1092A" w:rsidP="00F1092A"/>
        </w:tc>
      </w:tr>
      <w:tr w:rsidR="00F1092A" w:rsidRPr="00F1092A" w14:paraId="16F31E56" w14:textId="77777777" w:rsidTr="00805E7B">
        <w:trPr>
          <w:trHeight w:val="232"/>
        </w:trPr>
        <w:tc>
          <w:tcPr>
            <w:tcW w:w="425" w:type="dxa"/>
          </w:tcPr>
          <w:p w14:paraId="73261F9F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981BD6" w14:textId="77777777" w:rsidR="00F1092A" w:rsidRPr="00F1092A" w:rsidRDefault="00F1092A" w:rsidP="00F1092A"/>
          <w:p w14:paraId="1E70AB00" w14:textId="77777777" w:rsidR="00F1092A" w:rsidRPr="00F1092A" w:rsidRDefault="00F1092A" w:rsidP="00F1092A">
            <w:pPr>
              <w:tabs>
                <w:tab w:val="left" w:pos="1289"/>
              </w:tabs>
            </w:pPr>
            <w:r w:rsidRPr="00F1092A">
              <w:tab/>
            </w:r>
          </w:p>
        </w:tc>
        <w:tc>
          <w:tcPr>
            <w:tcW w:w="1985" w:type="dxa"/>
          </w:tcPr>
          <w:p w14:paraId="635CD2B3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0C039A" w14:textId="77777777" w:rsidR="00F1092A" w:rsidRPr="00F1092A" w:rsidRDefault="00F1092A" w:rsidP="00F1092A"/>
        </w:tc>
      </w:tr>
      <w:tr w:rsidR="00F1092A" w:rsidRPr="00F1092A" w14:paraId="4DB01E2F" w14:textId="77777777" w:rsidTr="00805E7B">
        <w:trPr>
          <w:trHeight w:val="232"/>
        </w:trPr>
        <w:tc>
          <w:tcPr>
            <w:tcW w:w="425" w:type="dxa"/>
          </w:tcPr>
          <w:p w14:paraId="07DF989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7EDC068" w14:textId="77777777" w:rsidR="00F1092A" w:rsidRPr="00F1092A" w:rsidRDefault="00F1092A" w:rsidP="00F1092A"/>
        </w:tc>
        <w:tc>
          <w:tcPr>
            <w:tcW w:w="1985" w:type="dxa"/>
          </w:tcPr>
          <w:p w14:paraId="66FB30AB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86F69F" w14:textId="77777777" w:rsidR="00F1092A" w:rsidRPr="00F1092A" w:rsidRDefault="00F1092A" w:rsidP="00F1092A"/>
        </w:tc>
      </w:tr>
    </w:tbl>
    <w:p w14:paraId="7882C48B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BBAEFAC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Uzasadnienie zastrzeżenia dokumentów: ………………………………………..</w:t>
      </w:r>
    </w:p>
    <w:p w14:paraId="5D8977F8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FDF0544" w14:textId="3744D251" w:rsid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Uwaga: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</w:t>
      </w:r>
      <w:r w:rsidR="007E4DF2">
        <w:rPr>
          <w:sz w:val="24"/>
          <w:szCs w:val="24"/>
        </w:rPr>
        <w:t xml:space="preserve">dotyczących </w:t>
      </w:r>
      <w:r w:rsidR="007E4DF2" w:rsidRPr="007E4DF2">
        <w:rPr>
          <w:sz w:val="24"/>
          <w:szCs w:val="24"/>
        </w:rPr>
        <w:t>nazwy  (firmy)</w:t>
      </w:r>
      <w:r w:rsidR="007E4DF2">
        <w:rPr>
          <w:sz w:val="24"/>
          <w:szCs w:val="24"/>
        </w:rPr>
        <w:t>,</w:t>
      </w:r>
      <w:r w:rsidR="007E4DF2" w:rsidRPr="007E4DF2">
        <w:rPr>
          <w:sz w:val="24"/>
          <w:szCs w:val="24"/>
        </w:rPr>
        <w:t xml:space="preserve">  adres</w:t>
      </w:r>
      <w:r w:rsidR="007E4DF2">
        <w:rPr>
          <w:sz w:val="24"/>
          <w:szCs w:val="24"/>
        </w:rPr>
        <w:t>u</w:t>
      </w:r>
      <w:r w:rsidR="007E4DF2" w:rsidRPr="007E4DF2">
        <w:rPr>
          <w:sz w:val="24"/>
          <w:szCs w:val="24"/>
        </w:rPr>
        <w:t xml:space="preserve">  wykonawc</w:t>
      </w:r>
      <w:r w:rsidR="007E4DF2">
        <w:rPr>
          <w:sz w:val="24"/>
          <w:szCs w:val="24"/>
        </w:rPr>
        <w:t>y</w:t>
      </w:r>
      <w:r w:rsidR="007E4DF2" w:rsidRPr="007E4DF2">
        <w:rPr>
          <w:sz w:val="24"/>
          <w:szCs w:val="24"/>
        </w:rPr>
        <w:t>, a także    dotycząc</w:t>
      </w:r>
      <w:r w:rsidR="007E4DF2">
        <w:rPr>
          <w:sz w:val="24"/>
          <w:szCs w:val="24"/>
        </w:rPr>
        <w:t>ych:</w:t>
      </w:r>
      <w:r w:rsidR="007E4DF2" w:rsidRPr="007E4DF2">
        <w:rPr>
          <w:sz w:val="24"/>
          <w:szCs w:val="24"/>
        </w:rPr>
        <w:t xml:space="preserve">  ceny, terminu wykonania zamówienia, okresu gwarancji</w:t>
      </w:r>
      <w:r w:rsidR="007E4DF2">
        <w:rPr>
          <w:sz w:val="24"/>
          <w:szCs w:val="24"/>
        </w:rPr>
        <w:t>.</w:t>
      </w:r>
    </w:p>
    <w:p w14:paraId="6362C869" w14:textId="77777777" w:rsidR="007E4DF2" w:rsidRPr="00F1092A" w:rsidRDefault="007E4DF2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9D9C0DE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i/>
          <w:sz w:val="24"/>
          <w:szCs w:val="24"/>
        </w:rPr>
      </w:pPr>
      <w:r w:rsidRPr="00F1092A">
        <w:rPr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17.</w:t>
      </w:r>
    </w:p>
    <w:p w14:paraId="41C8E335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52C14AEF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*) niepotrzebne skreślić</w:t>
      </w:r>
    </w:p>
    <w:p w14:paraId="5C649521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9B9F8D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Załącznikami do niniejszej oferty  są:</w:t>
      </w:r>
    </w:p>
    <w:p w14:paraId="0E8B3E00" w14:textId="72EC903C" w:rsidR="00F1092A" w:rsidRPr="000B4016" w:rsidRDefault="000B4016" w:rsidP="000B4016">
      <w:pPr>
        <w:pStyle w:val="Akapitzlist"/>
        <w:numPr>
          <w:ilvl w:val="0"/>
          <w:numId w:val="93"/>
        </w:numPr>
        <w:rPr>
          <w:sz w:val="24"/>
          <w:szCs w:val="24"/>
        </w:rPr>
      </w:pPr>
      <w:r w:rsidRPr="000B4016">
        <w:rPr>
          <w:sz w:val="24"/>
          <w:szCs w:val="24"/>
        </w:rPr>
        <w:t>Wypełniony przedmiar robót</w:t>
      </w:r>
    </w:p>
    <w:p w14:paraId="0ED631D6" w14:textId="77777777" w:rsidR="00F1092A" w:rsidRPr="000B4016" w:rsidRDefault="00F1092A" w:rsidP="000B4016">
      <w:pPr>
        <w:pStyle w:val="Akapitzlist"/>
        <w:numPr>
          <w:ilvl w:val="0"/>
          <w:numId w:val="93"/>
        </w:numPr>
        <w:rPr>
          <w:sz w:val="24"/>
          <w:szCs w:val="24"/>
        </w:rPr>
      </w:pPr>
      <w:r w:rsidRPr="000B4016">
        <w:rPr>
          <w:sz w:val="24"/>
          <w:szCs w:val="24"/>
        </w:rPr>
        <w:t>………………………………..</w:t>
      </w: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D945964" w14:textId="4F363CED" w:rsidR="000F51BE" w:rsidRDefault="000F51BE" w:rsidP="00F1092A">
      <w:pPr>
        <w:rPr>
          <w:sz w:val="24"/>
          <w:szCs w:val="24"/>
        </w:rPr>
      </w:pPr>
    </w:p>
    <w:p w14:paraId="6ECC23A4" w14:textId="77777777" w:rsidR="000F51BE" w:rsidRPr="00F1092A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E17DA3D" w14:textId="458B4B78" w:rsidR="000F51BE" w:rsidRDefault="000F51BE">
      <w:pPr>
        <w:widowControl/>
        <w:autoSpaceDE/>
        <w:autoSpaceDN/>
        <w:adjustRightInd/>
        <w:rPr>
          <w:iCs/>
        </w:rPr>
      </w:pPr>
      <w:r>
        <w:rPr>
          <w:iCs/>
        </w:rPr>
        <w:br w:type="page"/>
      </w:r>
    </w:p>
    <w:p w14:paraId="2564B230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b/>
          <w:sz w:val="24"/>
          <w:szCs w:val="24"/>
          <w:u w:val="single"/>
        </w:rPr>
        <w:lastRenderedPageBreak/>
        <w:t>Oświadczenie wykonawcy o wypełnieniu obowiązków przewidzianych w art. 13 lub art. 14 RODO</w:t>
      </w:r>
    </w:p>
    <w:p w14:paraId="2314AB1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AF4480D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jc w:val="both"/>
        <w:rPr>
          <w:sz w:val="24"/>
          <w:szCs w:val="24"/>
        </w:rPr>
      </w:pPr>
      <w:r w:rsidRPr="000F51BE">
        <w:rPr>
          <w:b/>
          <w:sz w:val="24"/>
          <w:szCs w:val="24"/>
        </w:rPr>
        <w:t>Oświadczam</w:t>
      </w:r>
      <w:r w:rsidRPr="000F51BE">
        <w:rPr>
          <w:sz w:val="24"/>
          <w:szCs w:val="24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387D0B7E" w14:textId="77777777" w:rsidR="000F51BE" w:rsidRPr="000F51BE" w:rsidRDefault="000F51BE" w:rsidP="000F51B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302EA27D" w14:textId="77777777" w:rsidR="000F51BE" w:rsidRPr="000F51BE" w:rsidRDefault="000F51BE" w:rsidP="000F51BE">
      <w:pPr>
        <w:widowControl/>
        <w:autoSpaceDE/>
        <w:autoSpaceDN/>
        <w:adjustRightInd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  <w:vertAlign w:val="superscript"/>
        </w:rPr>
        <w:t>*</w:t>
      </w:r>
      <w:r w:rsidRPr="000F51BE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1C545B" w14:textId="77777777" w:rsidR="000F51BE" w:rsidRPr="000F51BE" w:rsidRDefault="000F51BE" w:rsidP="000F51BE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</w:rPr>
        <w:t xml:space="preserve">** W przypadku gdy wykonawca </w:t>
      </w:r>
      <w:r w:rsidRPr="000F51BE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DCCA5A" w14:textId="77777777" w:rsidR="000F51BE" w:rsidRPr="000F51BE" w:rsidRDefault="000F51BE" w:rsidP="000F51BE">
      <w:pPr>
        <w:widowControl/>
        <w:autoSpaceDN/>
        <w:adjustRightInd/>
        <w:rPr>
          <w:i/>
        </w:rPr>
      </w:pPr>
    </w:p>
    <w:p w14:paraId="4E4BA760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F51BE">
        <w:rPr>
          <w:rFonts w:eastAsia="Calibri"/>
          <w:b/>
          <w:sz w:val="24"/>
          <w:szCs w:val="24"/>
          <w:lang w:eastAsia="en-US"/>
        </w:rPr>
        <w:t>Oświadczam</w:t>
      </w:r>
      <w:r w:rsidRPr="000F51BE">
        <w:rPr>
          <w:rFonts w:eastAsia="Calibri"/>
          <w:sz w:val="24"/>
          <w:szCs w:val="24"/>
          <w:lang w:eastAsia="en-US"/>
        </w:rPr>
        <w:t>, że wyrażam zgodę na przetwarzanie moich danych osobowych przekazanych przeze mnie dobrowolnie do Zamawiającego  (</w:t>
      </w:r>
      <w:r w:rsidRPr="000F51BE">
        <w:rPr>
          <w:rFonts w:eastAsia="Calibri"/>
          <w:i/>
          <w:sz w:val="24"/>
          <w:szCs w:val="24"/>
          <w:lang w:eastAsia="en-US"/>
        </w:rPr>
        <w:t>uwaga: jeżeli wykonawca nie wyrazi zgody na przetwarzanie danych osobowych, to w konsekwencji nie zostanie mu udzielone zamówienie).</w:t>
      </w:r>
    </w:p>
    <w:p w14:paraId="4760EF0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CBFDC7A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77A1FD8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3246E1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7A16E2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0AE42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DF387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Podpis(y) osób upoważnionych</w:t>
      </w:r>
    </w:p>
    <w:p w14:paraId="0985B24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914219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45A27C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51B4C96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F9FFCB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…………………………………………………………..</w:t>
      </w:r>
    </w:p>
    <w:p w14:paraId="141C0930" w14:textId="77777777" w:rsidR="00884859" w:rsidRDefault="00884859" w:rsidP="00F1092A">
      <w:pPr>
        <w:keepNext/>
        <w:keepLines/>
        <w:spacing w:before="480"/>
        <w:jc w:val="center"/>
        <w:outlineLvl w:val="0"/>
        <w:rPr>
          <w:sz w:val="24"/>
          <w:szCs w:val="24"/>
        </w:rPr>
      </w:pPr>
    </w:p>
    <w:sectPr w:rsidR="00884859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39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BE42909" wp14:editId="0C5BCB5F">
          <wp:simplePos x="0" y="0"/>
          <wp:positionH relativeFrom="column">
            <wp:posOffset>2506980</wp:posOffset>
          </wp:positionH>
          <wp:positionV relativeFrom="paragraph">
            <wp:posOffset>92075</wp:posOffset>
          </wp:positionV>
          <wp:extent cx="990600" cy="485775"/>
          <wp:effectExtent l="0" t="0" r="0" b="9525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anchor distT="0" distB="0" distL="114300" distR="114300" simplePos="0" relativeHeight="251659776" behindDoc="1" locked="0" layoutInCell="1" allowOverlap="1" wp14:anchorId="0B4BFAA5" wp14:editId="78ABB172">
          <wp:simplePos x="0" y="0"/>
          <wp:positionH relativeFrom="column">
            <wp:posOffset>4102735</wp:posOffset>
          </wp:positionH>
          <wp:positionV relativeFrom="paragraph">
            <wp:posOffset>33655</wp:posOffset>
          </wp:positionV>
          <wp:extent cx="1657985" cy="591185"/>
          <wp:effectExtent l="0" t="0" r="0" b="0"/>
          <wp:wrapNone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35BE7"/>
    <w:multiLevelType w:val="hybridMultilevel"/>
    <w:tmpl w:val="C9149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0217">
    <w:abstractNumId w:val="6"/>
  </w:num>
  <w:num w:numId="2" w16cid:durableId="631906356">
    <w:abstractNumId w:val="59"/>
  </w:num>
  <w:num w:numId="3" w16cid:durableId="1029065270">
    <w:abstractNumId w:val="66"/>
  </w:num>
  <w:num w:numId="4" w16cid:durableId="269708968">
    <w:abstractNumId w:val="67"/>
  </w:num>
  <w:num w:numId="5" w16cid:durableId="645816439">
    <w:abstractNumId w:val="84"/>
  </w:num>
  <w:num w:numId="6" w16cid:durableId="896168562">
    <w:abstractNumId w:val="26"/>
  </w:num>
  <w:num w:numId="7" w16cid:durableId="33624351">
    <w:abstractNumId w:val="52"/>
  </w:num>
  <w:num w:numId="8" w16cid:durableId="1774549389">
    <w:abstractNumId w:val="69"/>
  </w:num>
  <w:num w:numId="9" w16cid:durableId="2104256027">
    <w:abstractNumId w:val="25"/>
  </w:num>
  <w:num w:numId="10" w16cid:durableId="215047430">
    <w:abstractNumId w:val="8"/>
  </w:num>
  <w:num w:numId="11" w16cid:durableId="419061710">
    <w:abstractNumId w:val="82"/>
  </w:num>
  <w:num w:numId="12" w16cid:durableId="225848303">
    <w:abstractNumId w:val="101"/>
  </w:num>
  <w:num w:numId="13" w16cid:durableId="261499860">
    <w:abstractNumId w:val="80"/>
  </w:num>
  <w:num w:numId="14" w16cid:durableId="1320423659">
    <w:abstractNumId w:val="27"/>
  </w:num>
  <w:num w:numId="15" w16cid:durableId="1651328162">
    <w:abstractNumId w:val="24"/>
  </w:num>
  <w:num w:numId="16" w16cid:durableId="119496330">
    <w:abstractNumId w:val="87"/>
  </w:num>
  <w:num w:numId="17" w16cid:durableId="821192734">
    <w:abstractNumId w:val="65"/>
  </w:num>
  <w:num w:numId="18" w16cid:durableId="1784881112">
    <w:abstractNumId w:val="68"/>
  </w:num>
  <w:num w:numId="19" w16cid:durableId="1711878738">
    <w:abstractNumId w:val="56"/>
  </w:num>
  <w:num w:numId="20" w16cid:durableId="1871989864">
    <w:abstractNumId w:val="95"/>
  </w:num>
  <w:num w:numId="21" w16cid:durableId="1759473815">
    <w:abstractNumId w:val="43"/>
  </w:num>
  <w:num w:numId="22" w16cid:durableId="716007371">
    <w:abstractNumId w:val="35"/>
  </w:num>
  <w:num w:numId="23" w16cid:durableId="1150445893">
    <w:abstractNumId w:val="55"/>
  </w:num>
  <w:num w:numId="24" w16cid:durableId="1687292098">
    <w:abstractNumId w:val="64"/>
  </w:num>
  <w:num w:numId="25" w16cid:durableId="1516769300">
    <w:abstractNumId w:val="48"/>
  </w:num>
  <w:num w:numId="26" w16cid:durableId="1202864515">
    <w:abstractNumId w:val="50"/>
  </w:num>
  <w:num w:numId="27" w16cid:durableId="988552709">
    <w:abstractNumId w:val="45"/>
  </w:num>
  <w:num w:numId="28" w16cid:durableId="88088924">
    <w:abstractNumId w:val="39"/>
  </w:num>
  <w:num w:numId="29" w16cid:durableId="1536234898">
    <w:abstractNumId w:val="49"/>
  </w:num>
  <w:num w:numId="30" w16cid:durableId="766585673">
    <w:abstractNumId w:val="30"/>
  </w:num>
  <w:num w:numId="31" w16cid:durableId="874466522">
    <w:abstractNumId w:val="99"/>
  </w:num>
  <w:num w:numId="32" w16cid:durableId="141242174">
    <w:abstractNumId w:val="17"/>
  </w:num>
  <w:num w:numId="33" w16cid:durableId="1642926594">
    <w:abstractNumId w:val="79"/>
  </w:num>
  <w:num w:numId="34" w16cid:durableId="477460895">
    <w:abstractNumId w:val="57"/>
  </w:num>
  <w:num w:numId="35" w16cid:durableId="1649506110">
    <w:abstractNumId w:val="58"/>
  </w:num>
  <w:num w:numId="36" w16cid:durableId="1248268415">
    <w:abstractNumId w:val="72"/>
  </w:num>
  <w:num w:numId="37" w16cid:durableId="1738286572">
    <w:abstractNumId w:val="85"/>
  </w:num>
  <w:num w:numId="38" w16cid:durableId="1665470135">
    <w:abstractNumId w:val="31"/>
  </w:num>
  <w:num w:numId="39" w16cid:durableId="387072230">
    <w:abstractNumId w:val="75"/>
  </w:num>
  <w:num w:numId="40" w16cid:durableId="1112015391">
    <w:abstractNumId w:val="33"/>
  </w:num>
  <w:num w:numId="41" w16cid:durableId="752164875">
    <w:abstractNumId w:val="41"/>
  </w:num>
  <w:num w:numId="42" w16cid:durableId="1646276961">
    <w:abstractNumId w:val="100"/>
  </w:num>
  <w:num w:numId="43" w16cid:durableId="1642076131">
    <w:abstractNumId w:val="53"/>
  </w:num>
  <w:num w:numId="44" w16cid:durableId="352613108">
    <w:abstractNumId w:val="60"/>
  </w:num>
  <w:num w:numId="45" w16cid:durableId="140201675">
    <w:abstractNumId w:val="88"/>
  </w:num>
  <w:num w:numId="46" w16cid:durableId="1543712753">
    <w:abstractNumId w:val="16"/>
  </w:num>
  <w:num w:numId="47" w16cid:durableId="1996909977">
    <w:abstractNumId w:val="62"/>
  </w:num>
  <w:num w:numId="48" w16cid:durableId="1177160441">
    <w:abstractNumId w:val="14"/>
  </w:num>
  <w:num w:numId="49" w16cid:durableId="257762507">
    <w:abstractNumId w:val="96"/>
  </w:num>
  <w:num w:numId="50" w16cid:durableId="2069259899">
    <w:abstractNumId w:val="63"/>
  </w:num>
  <w:num w:numId="51" w16cid:durableId="945581320">
    <w:abstractNumId w:val="70"/>
  </w:num>
  <w:num w:numId="52" w16cid:durableId="843281645">
    <w:abstractNumId w:val="28"/>
  </w:num>
  <w:num w:numId="53" w16cid:durableId="609705660">
    <w:abstractNumId w:val="90"/>
  </w:num>
  <w:num w:numId="54" w16cid:durableId="614674036">
    <w:abstractNumId w:val="78"/>
  </w:num>
  <w:num w:numId="55" w16cid:durableId="322272782">
    <w:abstractNumId w:val="97"/>
  </w:num>
  <w:num w:numId="56" w16cid:durableId="1097098701">
    <w:abstractNumId w:val="94"/>
  </w:num>
  <w:num w:numId="57" w16cid:durableId="1695303899">
    <w:abstractNumId w:val="37"/>
  </w:num>
  <w:num w:numId="58" w16cid:durableId="871723308">
    <w:abstractNumId w:val="21"/>
  </w:num>
  <w:num w:numId="59" w16cid:durableId="694354616">
    <w:abstractNumId w:val="18"/>
  </w:num>
  <w:num w:numId="60" w16cid:durableId="1574271849">
    <w:abstractNumId w:val="42"/>
  </w:num>
  <w:num w:numId="61" w16cid:durableId="1676807494">
    <w:abstractNumId w:val="4"/>
  </w:num>
  <w:num w:numId="62" w16cid:durableId="1656953791">
    <w:abstractNumId w:val="93"/>
  </w:num>
  <w:num w:numId="63" w16cid:durableId="1785995134">
    <w:abstractNumId w:val="89"/>
  </w:num>
  <w:num w:numId="64" w16cid:durableId="1229919287">
    <w:abstractNumId w:val="10"/>
  </w:num>
  <w:num w:numId="65" w16cid:durableId="1427582209">
    <w:abstractNumId w:val="32"/>
  </w:num>
  <w:num w:numId="66" w16cid:durableId="1284966938">
    <w:abstractNumId w:val="61"/>
  </w:num>
  <w:num w:numId="67" w16cid:durableId="154880302">
    <w:abstractNumId w:val="11"/>
  </w:num>
  <w:num w:numId="68" w16cid:durableId="239412319">
    <w:abstractNumId w:val="44"/>
  </w:num>
  <w:num w:numId="69" w16cid:durableId="1253710173">
    <w:abstractNumId w:val="12"/>
  </w:num>
  <w:num w:numId="70" w16cid:durableId="1130703224">
    <w:abstractNumId w:val="51"/>
  </w:num>
  <w:num w:numId="71" w16cid:durableId="1229266283">
    <w:abstractNumId w:val="38"/>
  </w:num>
  <w:num w:numId="72" w16cid:durableId="1429882544">
    <w:abstractNumId w:val="83"/>
  </w:num>
  <w:num w:numId="73" w16cid:durableId="444732366">
    <w:abstractNumId w:val="13"/>
  </w:num>
  <w:num w:numId="74" w16cid:durableId="360128971">
    <w:abstractNumId w:val="74"/>
  </w:num>
  <w:num w:numId="75" w16cid:durableId="1734041220">
    <w:abstractNumId w:val="76"/>
  </w:num>
  <w:num w:numId="76" w16cid:durableId="233901900">
    <w:abstractNumId w:val="20"/>
  </w:num>
  <w:num w:numId="77" w16cid:durableId="427237690">
    <w:abstractNumId w:val="19"/>
  </w:num>
  <w:num w:numId="78" w16cid:durableId="792674739">
    <w:abstractNumId w:val="54"/>
  </w:num>
  <w:num w:numId="79" w16cid:durableId="2094425356">
    <w:abstractNumId w:val="36"/>
  </w:num>
  <w:num w:numId="80" w16cid:durableId="1545437130">
    <w:abstractNumId w:val="9"/>
  </w:num>
  <w:num w:numId="81" w16cid:durableId="612396051">
    <w:abstractNumId w:val="34"/>
  </w:num>
  <w:num w:numId="82" w16cid:durableId="1161308229">
    <w:abstractNumId w:val="47"/>
  </w:num>
  <w:num w:numId="83" w16cid:durableId="1271933651">
    <w:abstractNumId w:val="23"/>
  </w:num>
  <w:num w:numId="84" w16cid:durableId="662046142">
    <w:abstractNumId w:val="71"/>
  </w:num>
  <w:num w:numId="85" w16cid:durableId="636227979">
    <w:abstractNumId w:val="7"/>
  </w:num>
  <w:num w:numId="86" w16cid:durableId="473328770">
    <w:abstractNumId w:val="77"/>
  </w:num>
  <w:num w:numId="87" w16cid:durableId="178660829">
    <w:abstractNumId w:val="86"/>
  </w:num>
  <w:num w:numId="88" w16cid:durableId="269826257">
    <w:abstractNumId w:val="15"/>
  </w:num>
  <w:num w:numId="89" w16cid:durableId="972295759">
    <w:abstractNumId w:val="22"/>
  </w:num>
  <w:num w:numId="90" w16cid:durableId="385034812">
    <w:abstractNumId w:val="92"/>
  </w:num>
  <w:num w:numId="91" w16cid:durableId="1154033366">
    <w:abstractNumId w:val="91"/>
  </w:num>
  <w:num w:numId="92" w16cid:durableId="1217929689">
    <w:abstractNumId w:val="40"/>
  </w:num>
  <w:num w:numId="93" w16cid:durableId="1934166829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401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3772D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B96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3D1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B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A92E-2A1E-4ADE-9D44-923D205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2022-12-01T09:28:00Z</dcterms:created>
  <dcterms:modified xsi:type="dcterms:W3CDTF">2022-12-01T09:28:00Z</dcterms:modified>
</cp:coreProperties>
</file>