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48E91" w14:textId="33AFE507" w:rsidR="00711E66" w:rsidRPr="00711E66" w:rsidRDefault="00711E66" w:rsidP="00711E66">
      <w:pPr>
        <w:widowControl/>
        <w:autoSpaceDE/>
        <w:autoSpaceDN/>
        <w:adjustRightInd/>
        <w:jc w:val="right"/>
        <w:rPr>
          <w:b/>
          <w:sz w:val="24"/>
          <w:szCs w:val="24"/>
        </w:rPr>
      </w:pPr>
      <w:r w:rsidRPr="00711E66">
        <w:rPr>
          <w:b/>
          <w:sz w:val="24"/>
          <w:szCs w:val="24"/>
        </w:rPr>
        <w:t xml:space="preserve">Załącznik Nr </w:t>
      </w:r>
      <w:r w:rsidR="00073CDF">
        <w:rPr>
          <w:b/>
          <w:sz w:val="24"/>
          <w:szCs w:val="24"/>
        </w:rPr>
        <w:t>3</w:t>
      </w:r>
      <w:r w:rsidRPr="00711E66">
        <w:rPr>
          <w:b/>
          <w:sz w:val="24"/>
          <w:szCs w:val="24"/>
        </w:rPr>
        <w:t xml:space="preserve"> do SIWZ</w:t>
      </w:r>
    </w:p>
    <w:p w14:paraId="2BAE2D4A" w14:textId="77777777" w:rsidR="00711E66" w:rsidRPr="00711E66" w:rsidRDefault="00711E66" w:rsidP="00711E66">
      <w:r w:rsidRPr="00711E66">
        <w:t xml:space="preserve">Nazwa i adres Wykonawcy </w:t>
      </w:r>
    </w:p>
    <w:p w14:paraId="540C36D7" w14:textId="77777777" w:rsidR="00711E66" w:rsidRPr="00711E66" w:rsidRDefault="00711E66" w:rsidP="00711E66">
      <w:pPr>
        <w:shd w:val="clear" w:color="auto" w:fill="FFFFFF"/>
        <w:jc w:val="both"/>
        <w:rPr>
          <w:bCs/>
          <w:color w:val="00863D"/>
          <w:sz w:val="22"/>
          <w:szCs w:val="22"/>
        </w:rPr>
      </w:pPr>
    </w:p>
    <w:p w14:paraId="73A0B077" w14:textId="77777777" w:rsidR="00711E66" w:rsidRPr="00711E66" w:rsidRDefault="00711E66" w:rsidP="00711E66">
      <w:pPr>
        <w:tabs>
          <w:tab w:val="left" w:pos="9072"/>
        </w:tabs>
        <w:ind w:left="6663"/>
        <w:rPr>
          <w:b/>
          <w:bCs/>
          <w:color w:val="000000"/>
          <w:sz w:val="22"/>
          <w:szCs w:val="22"/>
        </w:rPr>
      </w:pPr>
      <w:proofErr w:type="spellStart"/>
      <w:r w:rsidRPr="00711E66">
        <w:rPr>
          <w:b/>
          <w:bCs/>
          <w:color w:val="000000"/>
          <w:sz w:val="22"/>
          <w:szCs w:val="22"/>
        </w:rPr>
        <w:t>PWiK</w:t>
      </w:r>
      <w:proofErr w:type="spellEnd"/>
      <w:r w:rsidRPr="00711E66">
        <w:rPr>
          <w:b/>
          <w:bCs/>
          <w:color w:val="000000"/>
          <w:sz w:val="22"/>
          <w:szCs w:val="22"/>
        </w:rPr>
        <w:t xml:space="preserve">  Sp. z o.o. </w:t>
      </w:r>
    </w:p>
    <w:p w14:paraId="769EC7AD" w14:textId="77777777" w:rsidR="00711E66" w:rsidRPr="00711E66" w:rsidRDefault="00711E66" w:rsidP="00711E66">
      <w:pPr>
        <w:tabs>
          <w:tab w:val="left" w:pos="9072"/>
        </w:tabs>
        <w:ind w:left="6663"/>
        <w:rPr>
          <w:b/>
          <w:sz w:val="22"/>
          <w:szCs w:val="22"/>
        </w:rPr>
      </w:pPr>
      <w:r w:rsidRPr="00711E66">
        <w:rPr>
          <w:b/>
          <w:bCs/>
          <w:color w:val="000000"/>
          <w:sz w:val="22"/>
          <w:szCs w:val="22"/>
        </w:rPr>
        <w:t xml:space="preserve">w Starachowicach </w:t>
      </w:r>
    </w:p>
    <w:p w14:paraId="445F4131" w14:textId="77777777" w:rsidR="00711E66" w:rsidRPr="00711E66" w:rsidRDefault="00711E66" w:rsidP="00711E66">
      <w:pPr>
        <w:shd w:val="clear" w:color="auto" w:fill="FFFFFF"/>
        <w:tabs>
          <w:tab w:val="left" w:pos="9072"/>
        </w:tabs>
        <w:ind w:left="6663"/>
        <w:rPr>
          <w:b/>
          <w:bCs/>
          <w:color w:val="000000"/>
          <w:sz w:val="22"/>
          <w:szCs w:val="22"/>
        </w:rPr>
      </w:pPr>
      <w:r w:rsidRPr="00711E66">
        <w:rPr>
          <w:b/>
          <w:bCs/>
          <w:color w:val="000000"/>
          <w:sz w:val="22"/>
          <w:szCs w:val="22"/>
        </w:rPr>
        <w:t>u</w:t>
      </w:r>
      <w:r w:rsidRPr="00711E66">
        <w:rPr>
          <w:b/>
          <w:sz w:val="22"/>
          <w:szCs w:val="22"/>
        </w:rPr>
        <w:t>l. Iglasta 5</w:t>
      </w:r>
    </w:p>
    <w:p w14:paraId="1554CCB2" w14:textId="77777777" w:rsidR="00711E66" w:rsidRPr="00711E66" w:rsidRDefault="00711E66" w:rsidP="00711E66">
      <w:pPr>
        <w:tabs>
          <w:tab w:val="left" w:pos="9072"/>
        </w:tabs>
        <w:ind w:left="6663"/>
        <w:rPr>
          <w:b/>
          <w:sz w:val="22"/>
          <w:szCs w:val="22"/>
        </w:rPr>
      </w:pPr>
      <w:r w:rsidRPr="00711E66">
        <w:rPr>
          <w:b/>
          <w:bCs/>
          <w:color w:val="000000"/>
          <w:sz w:val="22"/>
          <w:szCs w:val="22"/>
        </w:rPr>
        <w:t>27</w:t>
      </w:r>
      <w:r w:rsidRPr="00711E66">
        <w:rPr>
          <w:b/>
          <w:sz w:val="22"/>
          <w:szCs w:val="22"/>
        </w:rPr>
        <w:t>-200 Starachowice</w:t>
      </w:r>
    </w:p>
    <w:p w14:paraId="4253B90C" w14:textId="77777777" w:rsidR="00D042D9" w:rsidRDefault="00D042D9" w:rsidP="00711E66">
      <w:pPr>
        <w:keepNext/>
        <w:keepLines/>
        <w:spacing w:before="120"/>
        <w:outlineLvl w:val="0"/>
        <w:rPr>
          <w:b/>
          <w:bCs/>
          <w:color w:val="000000"/>
          <w:sz w:val="24"/>
          <w:szCs w:val="24"/>
        </w:rPr>
      </w:pPr>
    </w:p>
    <w:p w14:paraId="713D7E9C" w14:textId="4ADE0431" w:rsidR="00711E66" w:rsidRPr="00711E66" w:rsidRDefault="00D042D9" w:rsidP="00711E66">
      <w:pPr>
        <w:keepNext/>
        <w:keepLines/>
        <w:spacing w:before="120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4"/>
          <w:szCs w:val="24"/>
        </w:rPr>
        <w:t xml:space="preserve">OŚWIADCZENIE </w:t>
      </w:r>
      <w:r w:rsidRPr="00D042D9">
        <w:rPr>
          <w:b/>
          <w:bCs/>
          <w:color w:val="000000"/>
          <w:sz w:val="24"/>
          <w:szCs w:val="24"/>
        </w:rPr>
        <w:t>O SPEŁNIANIU WARUNKÓW UDZIAŁU W POSTĘPOWANIU</w:t>
      </w:r>
    </w:p>
    <w:p w14:paraId="5F2F1E7B" w14:textId="77777777" w:rsidR="00711E66" w:rsidRPr="00711E66" w:rsidRDefault="00711E66" w:rsidP="00711E66">
      <w:pPr>
        <w:jc w:val="center"/>
        <w:rPr>
          <w:color w:val="000000"/>
        </w:rPr>
      </w:pPr>
    </w:p>
    <w:p w14:paraId="7980DF99" w14:textId="77777777" w:rsidR="00E5477C" w:rsidRDefault="00E5477C" w:rsidP="00425344">
      <w:pPr>
        <w:widowControl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Postępowanie pn.: </w:t>
      </w:r>
      <w:r w:rsidRPr="00F1092A">
        <w:rPr>
          <w:rFonts w:eastAsia="Calibri"/>
          <w:b/>
          <w:color w:val="000000"/>
          <w:sz w:val="24"/>
          <w:szCs w:val="24"/>
        </w:rPr>
        <w:t>„</w:t>
      </w:r>
      <w:r w:rsidRPr="007E4DF2">
        <w:rPr>
          <w:rFonts w:eastAsia="Calibri"/>
          <w:b/>
          <w:color w:val="000000"/>
          <w:sz w:val="24"/>
          <w:szCs w:val="24"/>
        </w:rPr>
        <w:t>Budowa kanalizacji sanitarnej na terenie Gminy Mirzec”</w:t>
      </w:r>
    </w:p>
    <w:p w14:paraId="600EF32E" w14:textId="1C1067E8" w:rsidR="00E5477C" w:rsidRDefault="00E5477C" w:rsidP="00E5477C">
      <w:pPr>
        <w:widowControl/>
        <w:jc w:val="center"/>
        <w:rPr>
          <w:rFonts w:eastAsia="Calibri"/>
          <w:b/>
          <w:color w:val="000000"/>
          <w:sz w:val="24"/>
          <w:szCs w:val="24"/>
        </w:rPr>
      </w:pPr>
      <w:r w:rsidRPr="00F1092A">
        <w:rPr>
          <w:rFonts w:eastAsia="Calibri"/>
          <w:b/>
          <w:color w:val="000000"/>
          <w:sz w:val="24"/>
          <w:szCs w:val="24"/>
        </w:rPr>
        <w:t xml:space="preserve">Znak sprawy: </w:t>
      </w:r>
      <w:r w:rsidRPr="007E4DF2">
        <w:rPr>
          <w:rFonts w:eastAsia="Calibri"/>
          <w:b/>
          <w:color w:val="000000"/>
          <w:sz w:val="24"/>
          <w:szCs w:val="24"/>
        </w:rPr>
        <w:t>ZP/POIS/4/06/2020</w:t>
      </w:r>
    </w:p>
    <w:p w14:paraId="3C6EFDCF" w14:textId="77777777" w:rsidR="00E5477C" w:rsidRDefault="00E5477C" w:rsidP="00E5477C">
      <w:pPr>
        <w:widowControl/>
        <w:jc w:val="center"/>
        <w:rPr>
          <w:rFonts w:eastAsia="Calibri"/>
          <w:b/>
          <w:color w:val="000000"/>
          <w:sz w:val="24"/>
          <w:szCs w:val="24"/>
        </w:rPr>
      </w:pPr>
    </w:p>
    <w:p w14:paraId="0D611431" w14:textId="77777777" w:rsidR="00711E66" w:rsidRPr="00711E66" w:rsidRDefault="00711E66" w:rsidP="00711E66">
      <w:pPr>
        <w:jc w:val="both"/>
        <w:rPr>
          <w:bCs/>
          <w:color w:val="000000"/>
          <w:sz w:val="18"/>
          <w:szCs w:val="18"/>
        </w:rPr>
      </w:pPr>
    </w:p>
    <w:p w14:paraId="71DB6E8F" w14:textId="5B5690C7" w:rsidR="00711E66" w:rsidRDefault="00CB3B9A" w:rsidP="00CB3B9A">
      <w:pPr>
        <w:jc w:val="both"/>
        <w:rPr>
          <w:sz w:val="24"/>
          <w:szCs w:val="24"/>
        </w:rPr>
      </w:pPr>
      <w:r w:rsidRPr="00CB3B9A">
        <w:rPr>
          <w:sz w:val="24"/>
          <w:szCs w:val="24"/>
        </w:rPr>
        <w:t>Oświadczam/y*, że</w:t>
      </w:r>
      <w:r>
        <w:rPr>
          <w:sz w:val="24"/>
          <w:szCs w:val="24"/>
        </w:rPr>
        <w:t xml:space="preserve"> </w:t>
      </w:r>
      <w:r w:rsidR="00073CDF">
        <w:rPr>
          <w:sz w:val="24"/>
          <w:szCs w:val="24"/>
        </w:rPr>
        <w:t>spełniamy warunki udziału w postępowaniu dotyczące:</w:t>
      </w:r>
    </w:p>
    <w:p w14:paraId="22FD1383" w14:textId="77777777" w:rsidR="00073CDF" w:rsidRDefault="00073CDF" w:rsidP="00CB3B9A">
      <w:pPr>
        <w:jc w:val="both"/>
        <w:rPr>
          <w:sz w:val="24"/>
          <w:szCs w:val="24"/>
        </w:rPr>
      </w:pPr>
    </w:p>
    <w:p w14:paraId="7279561C" w14:textId="5BB5D807" w:rsidR="00073CDF" w:rsidRPr="00073CDF" w:rsidRDefault="00073CDF" w:rsidP="00073CDF">
      <w:pPr>
        <w:pStyle w:val="Akapitzlist"/>
        <w:numPr>
          <w:ilvl w:val="0"/>
          <w:numId w:val="93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073CDF">
        <w:rPr>
          <w:sz w:val="24"/>
          <w:szCs w:val="24"/>
        </w:rPr>
        <w:t>Kompetencji lub uprawnień do prowadzenia określonej działalności zawodowej, o ile wynika to z odrębnych przepisów</w:t>
      </w:r>
    </w:p>
    <w:p w14:paraId="6A2D760F" w14:textId="43DD2030" w:rsidR="00073CDF" w:rsidRPr="00073CDF" w:rsidRDefault="00073CDF" w:rsidP="00073CDF">
      <w:pPr>
        <w:pStyle w:val="Akapitzlist"/>
        <w:numPr>
          <w:ilvl w:val="0"/>
          <w:numId w:val="93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073CDF">
        <w:rPr>
          <w:sz w:val="24"/>
          <w:szCs w:val="24"/>
        </w:rPr>
        <w:t>Zdolności technicznej lub zawodowej</w:t>
      </w:r>
    </w:p>
    <w:p w14:paraId="0564D053" w14:textId="768F4E11" w:rsidR="00D042D9" w:rsidRPr="00073CDF" w:rsidRDefault="00073CDF" w:rsidP="00073CDF">
      <w:pPr>
        <w:pStyle w:val="Akapitzlist"/>
        <w:numPr>
          <w:ilvl w:val="0"/>
          <w:numId w:val="93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073CDF">
        <w:rPr>
          <w:sz w:val="24"/>
          <w:szCs w:val="24"/>
        </w:rPr>
        <w:t>Sytuacji finansowej lub ekonomicznej</w:t>
      </w:r>
    </w:p>
    <w:p w14:paraId="45CA3853" w14:textId="79DFB3F9" w:rsidR="00D042D9" w:rsidRDefault="00D042D9" w:rsidP="00711E66">
      <w:pPr>
        <w:jc w:val="both"/>
        <w:rPr>
          <w:bCs/>
          <w:color w:val="000000"/>
        </w:rPr>
      </w:pPr>
    </w:p>
    <w:p w14:paraId="16083FE9" w14:textId="456EA029" w:rsidR="00D042D9" w:rsidRDefault="00D042D9" w:rsidP="00711E66">
      <w:pPr>
        <w:jc w:val="both"/>
        <w:rPr>
          <w:bCs/>
          <w:color w:val="000000"/>
        </w:rPr>
      </w:pPr>
    </w:p>
    <w:p w14:paraId="40032C85" w14:textId="54CFCC2C" w:rsidR="00073CDF" w:rsidRDefault="00073CDF" w:rsidP="00711E66">
      <w:pPr>
        <w:jc w:val="both"/>
        <w:rPr>
          <w:bCs/>
          <w:color w:val="000000"/>
        </w:rPr>
      </w:pPr>
    </w:p>
    <w:p w14:paraId="42D8965E" w14:textId="0A0D5A96" w:rsidR="00073CDF" w:rsidRDefault="00073CDF" w:rsidP="00711E66">
      <w:pPr>
        <w:jc w:val="both"/>
        <w:rPr>
          <w:bCs/>
          <w:color w:val="000000"/>
        </w:rPr>
      </w:pPr>
    </w:p>
    <w:p w14:paraId="3D58D614" w14:textId="77777777" w:rsidR="00073CDF" w:rsidRPr="00711E66" w:rsidRDefault="00073CDF" w:rsidP="00711E66">
      <w:pPr>
        <w:jc w:val="both"/>
        <w:rPr>
          <w:bCs/>
          <w:color w:val="000000"/>
        </w:rPr>
      </w:pPr>
    </w:p>
    <w:p w14:paraId="0A2D5ACA" w14:textId="77777777" w:rsidR="00711E66" w:rsidRPr="00711E66" w:rsidRDefault="00711E66" w:rsidP="00711E66">
      <w:pPr>
        <w:shd w:val="clear" w:color="auto" w:fill="FFFFFF"/>
        <w:rPr>
          <w:color w:val="000000"/>
        </w:rPr>
      </w:pPr>
      <w:r w:rsidRPr="00711E66">
        <w:rPr>
          <w:bCs/>
          <w:color w:val="000000"/>
        </w:rPr>
        <w:t>………………, dn. ………………. r.</w:t>
      </w:r>
    </w:p>
    <w:p w14:paraId="2793CF79" w14:textId="77777777" w:rsidR="00E5477C" w:rsidRDefault="00E5477C" w:rsidP="00711E66">
      <w:pPr>
        <w:jc w:val="right"/>
      </w:pPr>
    </w:p>
    <w:p w14:paraId="3019961B" w14:textId="77777777" w:rsidR="00E5477C" w:rsidRDefault="00E5477C" w:rsidP="00711E66">
      <w:pPr>
        <w:jc w:val="right"/>
      </w:pPr>
    </w:p>
    <w:p w14:paraId="0152C90E" w14:textId="77777777" w:rsidR="00E5477C" w:rsidRDefault="00E5477C" w:rsidP="00711E66">
      <w:pPr>
        <w:jc w:val="right"/>
      </w:pPr>
    </w:p>
    <w:p w14:paraId="0900AE29" w14:textId="60A05110" w:rsidR="00711E66" w:rsidRPr="00711E66" w:rsidRDefault="00711E66" w:rsidP="00711E66">
      <w:pPr>
        <w:jc w:val="right"/>
      </w:pPr>
      <w:r w:rsidRPr="00711E66">
        <w:t>...................................................................................</w:t>
      </w:r>
    </w:p>
    <w:p w14:paraId="7A2605E6" w14:textId="77777777" w:rsidR="00711E66" w:rsidRPr="00711E66" w:rsidRDefault="00711E66" w:rsidP="00711E66">
      <w:pPr>
        <w:ind w:left="3540" w:firstLine="708"/>
        <w:jc w:val="right"/>
        <w:rPr>
          <w:i/>
          <w:iCs/>
        </w:rPr>
      </w:pPr>
      <w:r w:rsidRPr="00711E66">
        <w:rPr>
          <w:i/>
          <w:iCs/>
        </w:rPr>
        <w:t>(podpis i pieczątka Wykonawcy lub upoważnionego przedstawiciela Wykonawcy)</w:t>
      </w:r>
    </w:p>
    <w:p w14:paraId="1FBD52CD" w14:textId="77777777" w:rsidR="00884859" w:rsidRPr="00711E66" w:rsidRDefault="00884859" w:rsidP="00711E66"/>
    <w:sectPr w:rsidR="00884859" w:rsidRPr="00711E66" w:rsidSect="00E10C07">
      <w:headerReference w:type="default" r:id="rId8"/>
      <w:footerReference w:type="default" r:id="rId9"/>
      <w:headerReference w:type="first" r:id="rId10"/>
      <w:pgSz w:w="11906" w:h="16838"/>
      <w:pgMar w:top="1369" w:right="1417" w:bottom="1417" w:left="1417" w:header="1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AA570" w14:textId="77777777" w:rsidR="002C25CD" w:rsidRDefault="002C25CD" w:rsidP="004E2D45">
      <w:r>
        <w:separator/>
      </w:r>
    </w:p>
  </w:endnote>
  <w:endnote w:type="continuationSeparator" w:id="0">
    <w:p w14:paraId="1634472C" w14:textId="77777777" w:rsidR="002C25CD" w:rsidRDefault="002C25CD" w:rsidP="004E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CC64D" w14:textId="7A08BA21" w:rsidR="006A2A49" w:rsidRPr="009C0552" w:rsidRDefault="00D042D9" w:rsidP="009C0552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444CBFF" wp14:editId="43A3B2A2">
              <wp:simplePos x="0" y="0"/>
              <wp:positionH relativeFrom="column">
                <wp:posOffset>212090</wp:posOffset>
              </wp:positionH>
              <wp:positionV relativeFrom="paragraph">
                <wp:posOffset>50799</wp:posOffset>
              </wp:positionV>
              <wp:extent cx="5351145" cy="0"/>
              <wp:effectExtent l="0" t="0" r="0" b="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5114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0F1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6.7pt;margin-top:4pt;width:421.3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" strokecolor="#7f7f7f" strokeweight=".25pt"/>
          </w:pict>
        </mc:Fallback>
      </mc:AlternateContent>
    </w:r>
    <w:r w:rsidR="006A2A49">
      <w:fldChar w:fldCharType="begin"/>
    </w:r>
    <w:r w:rsidR="006A2A49">
      <w:instrText xml:space="preserve"> PAGE   \* MERGEFORMAT </w:instrText>
    </w:r>
    <w:r w:rsidR="006A2A49">
      <w:fldChar w:fldCharType="separate"/>
    </w:r>
    <w:r w:rsidR="00056F76">
      <w:rPr>
        <w:noProof/>
      </w:rPr>
      <w:t>2</w:t>
    </w:r>
    <w:r w:rsidR="006A2A49">
      <w:rPr>
        <w:noProof/>
      </w:rPr>
      <w:fldChar w:fldCharType="end"/>
    </w:r>
  </w:p>
  <w:p w14:paraId="1DC03DF5" w14:textId="77777777" w:rsidR="006A2A49" w:rsidRPr="009C0552" w:rsidRDefault="006A2A49" w:rsidP="00F11C9B">
    <w:pPr>
      <w:pStyle w:val="Stopka"/>
      <w:jc w:val="center"/>
      <w:rPr>
        <w:sz w:val="16"/>
        <w:szCs w:val="16"/>
      </w:rPr>
    </w:pPr>
    <w:r w:rsidRPr="009C0552">
      <w:rPr>
        <w:sz w:val="16"/>
        <w:szCs w:val="16"/>
      </w:rPr>
      <w:t>Projekt współfinansowany przez Unię Europejską ze środków Funduszu Spójność w ramach Programu Infrastruktura i Środowisko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E3AE5" w14:textId="77777777" w:rsidR="002C25CD" w:rsidRDefault="002C25CD" w:rsidP="004E2D45">
      <w:r>
        <w:separator/>
      </w:r>
    </w:p>
  </w:footnote>
  <w:footnote w:type="continuationSeparator" w:id="0">
    <w:p w14:paraId="0DD59C74" w14:textId="77777777" w:rsidR="002C25CD" w:rsidRDefault="002C25CD" w:rsidP="004E2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DF8E8" w14:textId="77777777" w:rsidR="006A2A49" w:rsidRDefault="006A2A49" w:rsidP="00E10C07">
    <w:pPr>
      <w:tabs>
        <w:tab w:val="left" w:pos="2304"/>
      </w:tabs>
      <w:spacing w:line="360" w:lineRule="auto"/>
      <w:rPr>
        <w:bCs/>
        <w:color w:val="000000"/>
      </w:rPr>
    </w:pPr>
    <w:r>
      <w:rPr>
        <w:bCs/>
        <w:color w:val="000000"/>
      </w:rPr>
      <w:tab/>
    </w:r>
  </w:p>
  <w:p w14:paraId="1742ABC8" w14:textId="04AC24C0" w:rsidR="006A2A49" w:rsidRDefault="00D042D9" w:rsidP="00C86E88">
    <w:pPr>
      <w:pStyle w:val="Nagwek"/>
      <w:tabs>
        <w:tab w:val="clear" w:pos="4536"/>
        <w:tab w:val="left" w:pos="3996"/>
        <w:tab w:val="center" w:pos="7797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AEDC5F" wp14:editId="471B7D8B">
          <wp:simplePos x="0" y="0"/>
          <wp:positionH relativeFrom="column">
            <wp:posOffset>2531110</wp:posOffset>
          </wp:positionH>
          <wp:positionV relativeFrom="paragraph">
            <wp:posOffset>43815</wp:posOffset>
          </wp:positionV>
          <wp:extent cx="982980" cy="480695"/>
          <wp:effectExtent l="0" t="0" r="0" b="0"/>
          <wp:wrapSquare wrapText="bothSides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4AB">
      <w:rPr>
        <w:noProof/>
        <w:color w:val="000000"/>
        <w:sz w:val="22"/>
        <w:szCs w:val="22"/>
      </w:rPr>
      <w:drawing>
        <wp:inline distT="0" distB="0" distL="0" distR="0" wp14:anchorId="0548E6A2" wp14:editId="237B9AB2">
          <wp:extent cx="1542415" cy="536575"/>
          <wp:effectExtent l="0" t="0" r="0" b="0"/>
          <wp:docPr id="1" name="Obraz 1" descr="C:\Documents and Settings\Anna Pawlak\Pulpit\poiś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 Pawlak\Pulpit\poiś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2A49">
      <w:rPr>
        <w:sz w:val="22"/>
        <w:szCs w:val="22"/>
      </w:rPr>
      <w:t xml:space="preserve"> </w:t>
    </w:r>
    <w:r w:rsidR="00026D68">
      <w:rPr>
        <w:sz w:val="22"/>
        <w:szCs w:val="22"/>
      </w:rPr>
      <w:tab/>
    </w:r>
    <w:r w:rsidR="00C86E88">
      <w:rPr>
        <w:sz w:val="22"/>
        <w:szCs w:val="22"/>
      </w:rPr>
      <w:tab/>
    </w:r>
    <w:r w:rsidRPr="00D064AB">
      <w:rPr>
        <w:noProof/>
        <w:sz w:val="22"/>
        <w:szCs w:val="22"/>
      </w:rPr>
      <w:drawing>
        <wp:inline distT="0" distB="0" distL="0" distR="0" wp14:anchorId="58C47837" wp14:editId="6CE6708C">
          <wp:extent cx="1377950" cy="494030"/>
          <wp:effectExtent l="0" t="0" r="0" b="0"/>
          <wp:docPr id="2" name="Obraz 1" descr="F: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imag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C4E6C7" w14:textId="77777777" w:rsidR="006A2A49" w:rsidRPr="00DC6B05" w:rsidRDefault="006A2A49" w:rsidP="00E10C07">
    <w:pPr>
      <w:pStyle w:val="Nagwek"/>
      <w:jc w:val="cent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7BC2A" w14:textId="77777777" w:rsidR="006A2A49" w:rsidRDefault="006A2A49" w:rsidP="00B267E9">
    <w:pPr>
      <w:pStyle w:val="Nagwek"/>
      <w:rPr>
        <w:highlight w:val="yellow"/>
      </w:rPr>
    </w:pPr>
  </w:p>
  <w:p w14:paraId="6F4A4EED" w14:textId="398B840A" w:rsidR="006A2A49" w:rsidRDefault="00D042D9" w:rsidP="00D95FF0">
    <w:pPr>
      <w:pStyle w:val="Nagwek"/>
      <w:tabs>
        <w:tab w:val="clear" w:pos="4536"/>
        <w:tab w:val="center" w:pos="8222"/>
      </w:tabs>
      <w:jc w:val="center"/>
      <w:rPr>
        <w:highlight w:val="yellow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E52AC55" wp14:editId="569F54F8">
          <wp:simplePos x="0" y="0"/>
          <wp:positionH relativeFrom="column">
            <wp:posOffset>2509520</wp:posOffset>
          </wp:positionH>
          <wp:positionV relativeFrom="paragraph">
            <wp:posOffset>92710</wp:posOffset>
          </wp:positionV>
          <wp:extent cx="990600" cy="485775"/>
          <wp:effectExtent l="0" t="0" r="0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1AE2">
      <w:rPr>
        <w:noProof/>
      </w:rPr>
      <w:drawing>
        <wp:inline distT="0" distB="0" distL="0" distR="0" wp14:anchorId="24AA29A6" wp14:editId="2C51E724">
          <wp:extent cx="1798320" cy="628015"/>
          <wp:effectExtent l="0" t="0" r="0" b="0"/>
          <wp:docPr id="3" name="Obraz 1" descr="C:\Documents and Settings\Anna Pawlak\Pulpit\poiś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 Pawlak\Pulpit\poiś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5FF0">
      <w:t xml:space="preserve"> </w:t>
    </w:r>
    <w:r w:rsidR="00D95FF0">
      <w:tab/>
    </w:r>
    <w:r w:rsidRPr="00011AE2">
      <w:rPr>
        <w:noProof/>
      </w:rPr>
      <w:drawing>
        <wp:inline distT="0" distB="0" distL="0" distR="0" wp14:anchorId="2F0C86F1" wp14:editId="670AE67D">
          <wp:extent cx="1657985" cy="591185"/>
          <wp:effectExtent l="0" t="0" r="0" b="0"/>
          <wp:docPr id="4" name="Obraz 1" descr="F: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imag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18"/>
    <w:multiLevelType w:val="singleLevel"/>
    <w:tmpl w:val="AFB2EF96"/>
    <w:name w:val="WW8Num24"/>
    <w:lvl w:ilvl="0">
      <w:start w:val="3"/>
      <w:numFmt w:val="decimal"/>
      <w:lvlText w:val="%1."/>
      <w:lvlJc w:val="left"/>
      <w:pPr>
        <w:tabs>
          <w:tab w:val="num" w:pos="66"/>
        </w:tabs>
        <w:ind w:left="1070" w:hanging="360"/>
      </w:pPr>
      <w:rPr>
        <w:rFonts w:hint="default"/>
        <w:b/>
      </w:rPr>
    </w:lvl>
  </w:abstractNum>
  <w:abstractNum w:abstractNumId="4" w15:restartNumberingAfterBreak="0">
    <w:nsid w:val="007C3B73"/>
    <w:multiLevelType w:val="hybridMultilevel"/>
    <w:tmpl w:val="F50A0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887FF2"/>
    <w:multiLevelType w:val="multilevel"/>
    <w:tmpl w:val="5F804C4E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6" w15:restartNumberingAfterBreak="0">
    <w:nsid w:val="015252FC"/>
    <w:multiLevelType w:val="singleLevel"/>
    <w:tmpl w:val="62E6746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2AE06D2"/>
    <w:multiLevelType w:val="hybridMultilevel"/>
    <w:tmpl w:val="9C92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08006B"/>
    <w:multiLevelType w:val="hybridMultilevel"/>
    <w:tmpl w:val="4596FF2C"/>
    <w:lvl w:ilvl="0" w:tplc="D7404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887E9E"/>
    <w:multiLevelType w:val="multilevel"/>
    <w:tmpl w:val="B09E4AEE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0" w15:restartNumberingAfterBreak="0">
    <w:nsid w:val="06093416"/>
    <w:multiLevelType w:val="hybridMultilevel"/>
    <w:tmpl w:val="B9AE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F531A"/>
    <w:multiLevelType w:val="multilevel"/>
    <w:tmpl w:val="D8D631D6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2" w15:restartNumberingAfterBreak="0">
    <w:nsid w:val="08803FB7"/>
    <w:multiLevelType w:val="hybridMultilevel"/>
    <w:tmpl w:val="3F0657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A0E607F"/>
    <w:multiLevelType w:val="hybridMultilevel"/>
    <w:tmpl w:val="69205AA6"/>
    <w:lvl w:ilvl="0" w:tplc="E1087E7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AF05F5"/>
    <w:multiLevelType w:val="hybridMultilevel"/>
    <w:tmpl w:val="92BC9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A8CC66">
      <w:start w:val="1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25270AC">
      <w:start w:val="8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535F93"/>
    <w:multiLevelType w:val="hybridMultilevel"/>
    <w:tmpl w:val="86304D8C"/>
    <w:lvl w:ilvl="0" w:tplc="24289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0D721338"/>
    <w:multiLevelType w:val="hybridMultilevel"/>
    <w:tmpl w:val="FB2A1C32"/>
    <w:lvl w:ilvl="0" w:tplc="573E4986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C66E5C"/>
    <w:multiLevelType w:val="hybridMultilevel"/>
    <w:tmpl w:val="0BFE8432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164806"/>
    <w:multiLevelType w:val="hybridMultilevel"/>
    <w:tmpl w:val="47C4787E"/>
    <w:lvl w:ilvl="0" w:tplc="00E0D97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46F1E0F"/>
    <w:multiLevelType w:val="hybridMultilevel"/>
    <w:tmpl w:val="BE66BE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6742537"/>
    <w:multiLevelType w:val="hybridMultilevel"/>
    <w:tmpl w:val="B05A0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EF6607"/>
    <w:multiLevelType w:val="hybridMultilevel"/>
    <w:tmpl w:val="F08E32F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95A4A42"/>
    <w:multiLevelType w:val="hybridMultilevel"/>
    <w:tmpl w:val="3940C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69111F"/>
    <w:multiLevelType w:val="multilevel"/>
    <w:tmpl w:val="795058F2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9395" w:hanging="180"/>
      </w:pPr>
    </w:lvl>
  </w:abstractNum>
  <w:abstractNum w:abstractNumId="24" w15:restartNumberingAfterBreak="0">
    <w:nsid w:val="1B0E2A42"/>
    <w:multiLevelType w:val="hybridMultilevel"/>
    <w:tmpl w:val="0CB01DCE"/>
    <w:lvl w:ilvl="0" w:tplc="4C085388">
      <w:start w:val="1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B38757F"/>
    <w:multiLevelType w:val="hybridMultilevel"/>
    <w:tmpl w:val="14684A3C"/>
    <w:lvl w:ilvl="0" w:tplc="42B0C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B47C6A"/>
    <w:multiLevelType w:val="hybridMultilevel"/>
    <w:tmpl w:val="31F28C0C"/>
    <w:lvl w:ilvl="0" w:tplc="103E88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0E0102"/>
    <w:multiLevelType w:val="hybridMultilevel"/>
    <w:tmpl w:val="C97C56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C1B716F"/>
    <w:multiLevelType w:val="singleLevel"/>
    <w:tmpl w:val="A704C684"/>
    <w:lvl w:ilvl="0">
      <w:start w:val="1"/>
      <w:numFmt w:val="bullet"/>
      <w:pStyle w:val="Bullet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1C7D2808"/>
    <w:multiLevelType w:val="hybridMultilevel"/>
    <w:tmpl w:val="364C5F12"/>
    <w:lvl w:ilvl="0" w:tplc="7B4ED9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A628A6"/>
    <w:multiLevelType w:val="hybridMultilevel"/>
    <w:tmpl w:val="81E8108C"/>
    <w:name w:val="WW8Num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997E41"/>
    <w:multiLevelType w:val="hybridMultilevel"/>
    <w:tmpl w:val="33082CC4"/>
    <w:lvl w:ilvl="0" w:tplc="6EDC5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D12E0C"/>
    <w:multiLevelType w:val="hybridMultilevel"/>
    <w:tmpl w:val="63540A98"/>
    <w:lvl w:ilvl="0" w:tplc="C07CFD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376355"/>
    <w:multiLevelType w:val="hybridMultilevel"/>
    <w:tmpl w:val="47666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A8CC66">
      <w:start w:val="1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CFE243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9F3529"/>
    <w:multiLevelType w:val="singleLevel"/>
    <w:tmpl w:val="D374A8D4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24C13743"/>
    <w:multiLevelType w:val="hybridMultilevel"/>
    <w:tmpl w:val="912EFF08"/>
    <w:lvl w:ilvl="0" w:tplc="843EE30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7C4AB0"/>
    <w:multiLevelType w:val="hybridMultilevel"/>
    <w:tmpl w:val="05280F30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1F39D1"/>
    <w:multiLevelType w:val="hybridMultilevel"/>
    <w:tmpl w:val="A0FA0EEE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8" w15:restartNumberingAfterBreak="0">
    <w:nsid w:val="2799543F"/>
    <w:multiLevelType w:val="hybridMultilevel"/>
    <w:tmpl w:val="328EDD0C"/>
    <w:lvl w:ilvl="0" w:tplc="D01AECC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7B4112"/>
    <w:multiLevelType w:val="hybridMultilevel"/>
    <w:tmpl w:val="145C8338"/>
    <w:lvl w:ilvl="0" w:tplc="04150017">
      <w:start w:val="1"/>
      <w:numFmt w:val="lowerLetter"/>
      <w:lvlText w:val="%1)"/>
      <w:lvlJc w:val="left"/>
      <w:pPr>
        <w:ind w:left="3447" w:hanging="360"/>
      </w:pPr>
    </w:lvl>
    <w:lvl w:ilvl="1" w:tplc="04150019" w:tentative="1">
      <w:start w:val="1"/>
      <w:numFmt w:val="lowerLetter"/>
      <w:lvlText w:val="%2."/>
      <w:lvlJc w:val="left"/>
      <w:pPr>
        <w:ind w:left="4167" w:hanging="360"/>
      </w:pPr>
    </w:lvl>
    <w:lvl w:ilvl="2" w:tplc="0415001B" w:tentative="1">
      <w:start w:val="1"/>
      <w:numFmt w:val="lowerRoman"/>
      <w:lvlText w:val="%3."/>
      <w:lvlJc w:val="right"/>
      <w:pPr>
        <w:ind w:left="4887" w:hanging="180"/>
      </w:pPr>
    </w:lvl>
    <w:lvl w:ilvl="3" w:tplc="0415000F" w:tentative="1">
      <w:start w:val="1"/>
      <w:numFmt w:val="decimal"/>
      <w:lvlText w:val="%4."/>
      <w:lvlJc w:val="left"/>
      <w:pPr>
        <w:ind w:left="5607" w:hanging="360"/>
      </w:pPr>
    </w:lvl>
    <w:lvl w:ilvl="4" w:tplc="04150019" w:tentative="1">
      <w:start w:val="1"/>
      <w:numFmt w:val="lowerLetter"/>
      <w:lvlText w:val="%5."/>
      <w:lvlJc w:val="left"/>
      <w:pPr>
        <w:ind w:left="6327" w:hanging="360"/>
      </w:pPr>
    </w:lvl>
    <w:lvl w:ilvl="5" w:tplc="0415001B" w:tentative="1">
      <w:start w:val="1"/>
      <w:numFmt w:val="lowerRoman"/>
      <w:lvlText w:val="%6."/>
      <w:lvlJc w:val="right"/>
      <w:pPr>
        <w:ind w:left="7047" w:hanging="180"/>
      </w:pPr>
    </w:lvl>
    <w:lvl w:ilvl="6" w:tplc="0415000F" w:tentative="1">
      <w:start w:val="1"/>
      <w:numFmt w:val="decimal"/>
      <w:lvlText w:val="%7."/>
      <w:lvlJc w:val="left"/>
      <w:pPr>
        <w:ind w:left="7767" w:hanging="360"/>
      </w:pPr>
    </w:lvl>
    <w:lvl w:ilvl="7" w:tplc="04150019" w:tentative="1">
      <w:start w:val="1"/>
      <w:numFmt w:val="lowerLetter"/>
      <w:lvlText w:val="%8."/>
      <w:lvlJc w:val="left"/>
      <w:pPr>
        <w:ind w:left="8487" w:hanging="360"/>
      </w:pPr>
    </w:lvl>
    <w:lvl w:ilvl="8" w:tplc="0415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40" w15:restartNumberingAfterBreak="0">
    <w:nsid w:val="29194B8F"/>
    <w:multiLevelType w:val="hybridMultilevel"/>
    <w:tmpl w:val="D38EAB22"/>
    <w:lvl w:ilvl="0" w:tplc="D34A73FC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2A722083"/>
    <w:multiLevelType w:val="singleLevel"/>
    <w:tmpl w:val="573E4986"/>
    <w:lvl w:ilvl="0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2B941792"/>
    <w:multiLevelType w:val="hybridMultilevel"/>
    <w:tmpl w:val="E9723C38"/>
    <w:lvl w:ilvl="0" w:tplc="9D040A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137248"/>
    <w:multiLevelType w:val="hybridMultilevel"/>
    <w:tmpl w:val="8B6AD93E"/>
    <w:lvl w:ilvl="0" w:tplc="CA7C8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6E15C4"/>
    <w:multiLevelType w:val="hybridMultilevel"/>
    <w:tmpl w:val="4F40BE04"/>
    <w:lvl w:ilvl="0" w:tplc="04150017">
      <w:start w:val="1"/>
      <w:numFmt w:val="lowerLetter"/>
      <w:lvlText w:val="%1)"/>
      <w:lvlJc w:val="left"/>
      <w:pPr>
        <w:ind w:left="4502" w:hanging="360"/>
      </w:pPr>
    </w:lvl>
    <w:lvl w:ilvl="1" w:tplc="04150019" w:tentative="1">
      <w:start w:val="1"/>
      <w:numFmt w:val="lowerLetter"/>
      <w:lvlText w:val="%2."/>
      <w:lvlJc w:val="left"/>
      <w:pPr>
        <w:ind w:left="5222" w:hanging="360"/>
      </w:pPr>
    </w:lvl>
    <w:lvl w:ilvl="2" w:tplc="0415001B" w:tentative="1">
      <w:start w:val="1"/>
      <w:numFmt w:val="lowerRoman"/>
      <w:lvlText w:val="%3."/>
      <w:lvlJc w:val="right"/>
      <w:pPr>
        <w:ind w:left="5942" w:hanging="180"/>
      </w:pPr>
    </w:lvl>
    <w:lvl w:ilvl="3" w:tplc="0415000F" w:tentative="1">
      <w:start w:val="1"/>
      <w:numFmt w:val="decimal"/>
      <w:lvlText w:val="%4."/>
      <w:lvlJc w:val="left"/>
      <w:pPr>
        <w:ind w:left="6662" w:hanging="360"/>
      </w:pPr>
    </w:lvl>
    <w:lvl w:ilvl="4" w:tplc="04150019" w:tentative="1">
      <w:start w:val="1"/>
      <w:numFmt w:val="lowerLetter"/>
      <w:lvlText w:val="%5."/>
      <w:lvlJc w:val="left"/>
      <w:pPr>
        <w:ind w:left="7382" w:hanging="360"/>
      </w:pPr>
    </w:lvl>
    <w:lvl w:ilvl="5" w:tplc="0415001B" w:tentative="1">
      <w:start w:val="1"/>
      <w:numFmt w:val="lowerRoman"/>
      <w:lvlText w:val="%6."/>
      <w:lvlJc w:val="right"/>
      <w:pPr>
        <w:ind w:left="8102" w:hanging="180"/>
      </w:pPr>
    </w:lvl>
    <w:lvl w:ilvl="6" w:tplc="0415000F" w:tentative="1">
      <w:start w:val="1"/>
      <w:numFmt w:val="decimal"/>
      <w:lvlText w:val="%7."/>
      <w:lvlJc w:val="left"/>
      <w:pPr>
        <w:ind w:left="8822" w:hanging="360"/>
      </w:pPr>
    </w:lvl>
    <w:lvl w:ilvl="7" w:tplc="04150019" w:tentative="1">
      <w:start w:val="1"/>
      <w:numFmt w:val="lowerLetter"/>
      <w:lvlText w:val="%8."/>
      <w:lvlJc w:val="left"/>
      <w:pPr>
        <w:ind w:left="9542" w:hanging="360"/>
      </w:pPr>
    </w:lvl>
    <w:lvl w:ilvl="8" w:tplc="0415001B" w:tentative="1">
      <w:start w:val="1"/>
      <w:numFmt w:val="lowerRoman"/>
      <w:lvlText w:val="%9."/>
      <w:lvlJc w:val="right"/>
      <w:pPr>
        <w:ind w:left="10262" w:hanging="180"/>
      </w:pPr>
    </w:lvl>
  </w:abstractNum>
  <w:abstractNum w:abstractNumId="45" w15:restartNumberingAfterBreak="0">
    <w:nsid w:val="33254BB5"/>
    <w:multiLevelType w:val="hybridMultilevel"/>
    <w:tmpl w:val="741E30B4"/>
    <w:lvl w:ilvl="0" w:tplc="D3ECA6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1ED9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C765C44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193654"/>
    <w:multiLevelType w:val="hybridMultilevel"/>
    <w:tmpl w:val="09265AD2"/>
    <w:name w:val="WW8Num14223232"/>
    <w:lvl w:ilvl="0" w:tplc="00000005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C458F5"/>
    <w:multiLevelType w:val="hybridMultilevel"/>
    <w:tmpl w:val="DCB225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9" w15:restartNumberingAfterBreak="0">
    <w:nsid w:val="375D2E7E"/>
    <w:multiLevelType w:val="hybridMultilevel"/>
    <w:tmpl w:val="7E02A1D0"/>
    <w:lvl w:ilvl="0" w:tplc="CD1AD6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</w:rPr>
    </w:lvl>
  </w:abstractNum>
  <w:abstractNum w:abstractNumId="51" w15:restartNumberingAfterBreak="0">
    <w:nsid w:val="39F650F5"/>
    <w:multiLevelType w:val="hybridMultilevel"/>
    <w:tmpl w:val="375409F4"/>
    <w:lvl w:ilvl="0" w:tplc="F98293EC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52" w15:restartNumberingAfterBreak="0">
    <w:nsid w:val="3CE02A5F"/>
    <w:multiLevelType w:val="hybridMultilevel"/>
    <w:tmpl w:val="12F82A52"/>
    <w:lvl w:ilvl="0" w:tplc="E990C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EEC8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4843C1"/>
    <w:multiLevelType w:val="hybridMultilevel"/>
    <w:tmpl w:val="FA4CFD76"/>
    <w:lvl w:ilvl="0" w:tplc="24289E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D687FC7"/>
    <w:multiLevelType w:val="hybridMultilevel"/>
    <w:tmpl w:val="A2D0A48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D514B9"/>
    <w:multiLevelType w:val="hybridMultilevel"/>
    <w:tmpl w:val="E2CE7904"/>
    <w:lvl w:ilvl="0" w:tplc="2EEEE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E242821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2" w:tplc="9C7475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6F32FC"/>
    <w:multiLevelType w:val="multilevel"/>
    <w:tmpl w:val="8C981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804" w:hanging="1128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20" w:hanging="112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6" w:hanging="112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52" w:hanging="112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8" w:hanging="1128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8" w:hanging="1440"/>
      </w:pPr>
      <w:rPr>
        <w:rFonts w:hint="default"/>
      </w:rPr>
    </w:lvl>
  </w:abstractNum>
  <w:abstractNum w:abstractNumId="58" w15:restartNumberingAfterBreak="0">
    <w:nsid w:val="41F34B5B"/>
    <w:multiLevelType w:val="hybridMultilevel"/>
    <w:tmpl w:val="F5B4B732"/>
    <w:lvl w:ilvl="0" w:tplc="7362E3E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7E342CFE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8766C5"/>
    <w:multiLevelType w:val="hybridMultilevel"/>
    <w:tmpl w:val="69EE5AD8"/>
    <w:lvl w:ilvl="0" w:tplc="04150011">
      <w:start w:val="1"/>
      <w:numFmt w:val="decimal"/>
      <w:pStyle w:val="Tekstowy123"/>
      <w:lvlText w:val="%1)"/>
      <w:lvlJc w:val="left"/>
      <w:pPr>
        <w:ind w:left="720" w:hanging="360"/>
      </w:pPr>
    </w:lvl>
    <w:lvl w:ilvl="1" w:tplc="A0BA7B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65689FB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AC0B09"/>
    <w:multiLevelType w:val="hybridMultilevel"/>
    <w:tmpl w:val="F7CE4E8A"/>
    <w:lvl w:ilvl="0" w:tplc="5E460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C40A8B"/>
    <w:multiLevelType w:val="hybridMultilevel"/>
    <w:tmpl w:val="39749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843B09"/>
    <w:multiLevelType w:val="hybridMultilevel"/>
    <w:tmpl w:val="1EDE9678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5905D75"/>
    <w:multiLevelType w:val="hybridMultilevel"/>
    <w:tmpl w:val="40242498"/>
    <w:lvl w:ilvl="0" w:tplc="24289E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5" w15:restartNumberingAfterBreak="0">
    <w:nsid w:val="4E3623CB"/>
    <w:multiLevelType w:val="hybridMultilevel"/>
    <w:tmpl w:val="BEE8631E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9F4F6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67" w15:restartNumberingAfterBreak="0">
    <w:nsid w:val="528E55CE"/>
    <w:multiLevelType w:val="hybridMultilevel"/>
    <w:tmpl w:val="E0C8E9A0"/>
    <w:lvl w:ilvl="0" w:tplc="224C0CD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E97745"/>
    <w:multiLevelType w:val="hybridMultilevel"/>
    <w:tmpl w:val="B2225E40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4E23386"/>
    <w:multiLevelType w:val="multilevel"/>
    <w:tmpl w:val="E1B0A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410" w:hanging="9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6" w:hanging="98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2" w:hanging="98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0" w15:restartNumberingAfterBreak="0">
    <w:nsid w:val="57CC680D"/>
    <w:multiLevelType w:val="hybridMultilevel"/>
    <w:tmpl w:val="6C74213C"/>
    <w:lvl w:ilvl="0" w:tplc="82B4D9C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F1782A"/>
    <w:multiLevelType w:val="hybridMultilevel"/>
    <w:tmpl w:val="7F78B85C"/>
    <w:lvl w:ilvl="0" w:tplc="E990C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656732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EC171E"/>
    <w:multiLevelType w:val="hybridMultilevel"/>
    <w:tmpl w:val="0B007D28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289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96D6AC4"/>
    <w:multiLevelType w:val="hybridMultilevel"/>
    <w:tmpl w:val="2FCA9E76"/>
    <w:name w:val="WW8Num14223223"/>
    <w:lvl w:ilvl="0" w:tplc="8622527C">
      <w:start w:val="4"/>
      <w:numFmt w:val="decimal"/>
      <w:lvlText w:val="%1)"/>
      <w:lvlJc w:val="left"/>
      <w:pPr>
        <w:ind w:left="186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B948F4"/>
    <w:multiLevelType w:val="hybridMultilevel"/>
    <w:tmpl w:val="90A81FEA"/>
    <w:lvl w:ilvl="0" w:tplc="9C8C3832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B61DE6"/>
    <w:multiLevelType w:val="singleLevel"/>
    <w:tmpl w:val="8B060B40"/>
    <w:lvl w:ilvl="0">
      <w:start w:val="1"/>
      <w:numFmt w:val="lowerLetter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6" w15:restartNumberingAfterBreak="0">
    <w:nsid w:val="60184296"/>
    <w:multiLevelType w:val="hybridMultilevel"/>
    <w:tmpl w:val="71D8EA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603B0425"/>
    <w:multiLevelType w:val="hybridMultilevel"/>
    <w:tmpl w:val="716CB228"/>
    <w:lvl w:ilvl="0" w:tplc="10FCD0F2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60475803"/>
    <w:multiLevelType w:val="hybridMultilevel"/>
    <w:tmpl w:val="06400E46"/>
    <w:lvl w:ilvl="0" w:tplc="793C87F4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605D16CB"/>
    <w:multiLevelType w:val="hybridMultilevel"/>
    <w:tmpl w:val="80A4988A"/>
    <w:lvl w:ilvl="0" w:tplc="931C1538">
      <w:start w:val="2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FB54F5"/>
    <w:multiLevelType w:val="hybridMultilevel"/>
    <w:tmpl w:val="CA0CD7FE"/>
    <w:lvl w:ilvl="0" w:tplc="B49668C4">
      <w:start w:val="1"/>
      <w:numFmt w:val="decimal"/>
      <w:lvlText w:val="%1."/>
      <w:lvlJc w:val="left"/>
      <w:pPr>
        <w:ind w:left="23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604DEF"/>
    <w:multiLevelType w:val="hybridMultilevel"/>
    <w:tmpl w:val="39E680CE"/>
    <w:lvl w:ilvl="0" w:tplc="5AA25952">
      <w:start w:val="1"/>
      <w:numFmt w:val="decimal"/>
      <w:lvlText w:val="%1)"/>
      <w:lvlJc w:val="left"/>
      <w:pPr>
        <w:ind w:left="924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2FF1073"/>
    <w:multiLevelType w:val="hybridMultilevel"/>
    <w:tmpl w:val="61D6B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1711A9"/>
    <w:multiLevelType w:val="hybridMultilevel"/>
    <w:tmpl w:val="6DEA3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6A05067"/>
    <w:multiLevelType w:val="hybridMultilevel"/>
    <w:tmpl w:val="E526A23E"/>
    <w:lvl w:ilvl="0" w:tplc="A55C2CCA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  <w:i w:val="0"/>
        <w:sz w:val="22"/>
        <w:szCs w:val="22"/>
      </w:rPr>
    </w:lvl>
    <w:lvl w:ilvl="1" w:tplc="67826676">
      <w:start w:val="1"/>
      <w:numFmt w:val="decimal"/>
      <w:lvlText w:val="%2)"/>
      <w:lvlJc w:val="left"/>
      <w:pPr>
        <w:ind w:left="1081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5" w15:restartNumberingAfterBreak="0">
    <w:nsid w:val="687E0682"/>
    <w:multiLevelType w:val="hybridMultilevel"/>
    <w:tmpl w:val="B1081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DC7CDE"/>
    <w:multiLevelType w:val="hybridMultilevel"/>
    <w:tmpl w:val="6DD06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2E05BC"/>
    <w:multiLevelType w:val="hybridMultilevel"/>
    <w:tmpl w:val="67DE1510"/>
    <w:lvl w:ilvl="0" w:tplc="73F038AC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8" w15:restartNumberingAfterBreak="0">
    <w:nsid w:val="6B747FEE"/>
    <w:multiLevelType w:val="hybridMultilevel"/>
    <w:tmpl w:val="E5CA2680"/>
    <w:lvl w:ilvl="0" w:tplc="7B4ED9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4A4FAE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CA83D27"/>
    <w:multiLevelType w:val="multilevel"/>
    <w:tmpl w:val="7354C356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0" w15:restartNumberingAfterBreak="0">
    <w:nsid w:val="6EB911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0BF0C83"/>
    <w:multiLevelType w:val="hybridMultilevel"/>
    <w:tmpl w:val="A14EA2C0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2" w15:restartNumberingAfterBreak="0">
    <w:nsid w:val="70F423B3"/>
    <w:multiLevelType w:val="hybridMultilevel"/>
    <w:tmpl w:val="9DC649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71132C83"/>
    <w:multiLevelType w:val="multilevel"/>
    <w:tmpl w:val="8710031E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4" w15:restartNumberingAfterBreak="0">
    <w:nsid w:val="717270F5"/>
    <w:multiLevelType w:val="hybridMultilevel"/>
    <w:tmpl w:val="5A7E100A"/>
    <w:lvl w:ilvl="0" w:tplc="406494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4117B58"/>
    <w:multiLevelType w:val="hybridMultilevel"/>
    <w:tmpl w:val="44165300"/>
    <w:lvl w:ilvl="0" w:tplc="73F038A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B0C5B16"/>
    <w:multiLevelType w:val="hybridMultilevel"/>
    <w:tmpl w:val="39D4CE14"/>
    <w:lvl w:ilvl="0" w:tplc="24289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7B4259FB"/>
    <w:multiLevelType w:val="hybridMultilevel"/>
    <w:tmpl w:val="7EA867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AA6C2F2">
      <w:start w:val="9"/>
      <w:numFmt w:val="upperRoman"/>
      <w:lvlText w:val="%3."/>
      <w:lvlJc w:val="left"/>
      <w:pPr>
        <w:ind w:left="3409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7C6A532A"/>
    <w:multiLevelType w:val="hybridMultilevel"/>
    <w:tmpl w:val="200826EE"/>
    <w:name w:val="WW8Num142232322"/>
    <w:lvl w:ilvl="0" w:tplc="00000005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03E3C7E">
      <w:start w:val="1"/>
      <w:numFmt w:val="decimal"/>
      <w:lvlText w:val="%3)"/>
      <w:lvlJc w:val="left"/>
      <w:pPr>
        <w:ind w:left="2160" w:hanging="180"/>
      </w:pPr>
      <w:rPr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7F5C07"/>
    <w:multiLevelType w:val="hybridMultilevel"/>
    <w:tmpl w:val="8A6CE1E6"/>
    <w:lvl w:ilvl="0" w:tplc="BDE0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E26572D"/>
    <w:multiLevelType w:val="hybridMultilevel"/>
    <w:tmpl w:val="4E8846FE"/>
    <w:lvl w:ilvl="0" w:tplc="CA20E4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5D0A0B"/>
    <w:multiLevelType w:val="hybridMultilevel"/>
    <w:tmpl w:val="D4C2B396"/>
    <w:lvl w:ilvl="0" w:tplc="CACA2B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9"/>
  </w:num>
  <w:num w:numId="3">
    <w:abstractNumId w:val="66"/>
  </w:num>
  <w:num w:numId="4">
    <w:abstractNumId w:val="67"/>
  </w:num>
  <w:num w:numId="5">
    <w:abstractNumId w:val="84"/>
  </w:num>
  <w:num w:numId="6">
    <w:abstractNumId w:val="27"/>
  </w:num>
  <w:num w:numId="7">
    <w:abstractNumId w:val="52"/>
  </w:num>
  <w:num w:numId="8">
    <w:abstractNumId w:val="69"/>
  </w:num>
  <w:num w:numId="9">
    <w:abstractNumId w:val="26"/>
  </w:num>
  <w:num w:numId="10">
    <w:abstractNumId w:val="8"/>
  </w:num>
  <w:num w:numId="11">
    <w:abstractNumId w:val="82"/>
  </w:num>
  <w:num w:numId="12">
    <w:abstractNumId w:val="101"/>
  </w:num>
  <w:num w:numId="13">
    <w:abstractNumId w:val="80"/>
  </w:num>
  <w:num w:numId="14">
    <w:abstractNumId w:val="28"/>
  </w:num>
  <w:num w:numId="15">
    <w:abstractNumId w:val="25"/>
  </w:num>
  <w:num w:numId="16">
    <w:abstractNumId w:val="87"/>
  </w:num>
  <w:num w:numId="17">
    <w:abstractNumId w:val="65"/>
  </w:num>
  <w:num w:numId="18">
    <w:abstractNumId w:val="68"/>
  </w:num>
  <w:num w:numId="19">
    <w:abstractNumId w:val="56"/>
  </w:num>
  <w:num w:numId="20">
    <w:abstractNumId w:val="95"/>
  </w:num>
  <w:num w:numId="21">
    <w:abstractNumId w:val="43"/>
  </w:num>
  <w:num w:numId="22">
    <w:abstractNumId w:val="36"/>
  </w:num>
  <w:num w:numId="23">
    <w:abstractNumId w:val="55"/>
  </w:num>
  <w:num w:numId="24">
    <w:abstractNumId w:val="64"/>
  </w:num>
  <w:num w:numId="25">
    <w:abstractNumId w:val="48"/>
  </w:num>
  <w:num w:numId="26">
    <w:abstractNumId w:val="50"/>
  </w:num>
  <w:num w:numId="27">
    <w:abstractNumId w:val="45"/>
  </w:num>
  <w:num w:numId="28">
    <w:abstractNumId w:val="40"/>
  </w:num>
  <w:num w:numId="29">
    <w:abstractNumId w:val="49"/>
  </w:num>
  <w:num w:numId="30">
    <w:abstractNumId w:val="31"/>
  </w:num>
  <w:num w:numId="31">
    <w:abstractNumId w:val="99"/>
  </w:num>
  <w:num w:numId="32">
    <w:abstractNumId w:val="18"/>
  </w:num>
  <w:num w:numId="33">
    <w:abstractNumId w:val="79"/>
  </w:num>
  <w:num w:numId="34">
    <w:abstractNumId w:val="57"/>
  </w:num>
  <w:num w:numId="35">
    <w:abstractNumId w:val="58"/>
  </w:num>
  <w:num w:numId="36">
    <w:abstractNumId w:val="72"/>
  </w:num>
  <w:num w:numId="37">
    <w:abstractNumId w:val="85"/>
  </w:num>
  <w:num w:numId="38">
    <w:abstractNumId w:val="32"/>
  </w:num>
  <w:num w:numId="39">
    <w:abstractNumId w:val="75"/>
  </w:num>
  <w:num w:numId="40">
    <w:abstractNumId w:val="34"/>
  </w:num>
  <w:num w:numId="41">
    <w:abstractNumId w:val="41"/>
  </w:num>
  <w:num w:numId="42">
    <w:abstractNumId w:val="100"/>
  </w:num>
  <w:num w:numId="43">
    <w:abstractNumId w:val="53"/>
  </w:num>
  <w:num w:numId="44">
    <w:abstractNumId w:val="60"/>
  </w:num>
  <w:num w:numId="45">
    <w:abstractNumId w:val="88"/>
  </w:num>
  <w:num w:numId="46">
    <w:abstractNumId w:val="17"/>
  </w:num>
  <w:num w:numId="47">
    <w:abstractNumId w:val="62"/>
  </w:num>
  <w:num w:numId="48">
    <w:abstractNumId w:val="15"/>
  </w:num>
  <w:num w:numId="49">
    <w:abstractNumId w:val="96"/>
  </w:num>
  <w:num w:numId="50">
    <w:abstractNumId w:val="63"/>
  </w:num>
  <w:num w:numId="51">
    <w:abstractNumId w:val="70"/>
  </w:num>
  <w:num w:numId="52">
    <w:abstractNumId w:val="29"/>
  </w:num>
  <w:num w:numId="53">
    <w:abstractNumId w:val="90"/>
  </w:num>
  <w:num w:numId="54">
    <w:abstractNumId w:val="78"/>
  </w:num>
  <w:num w:numId="55">
    <w:abstractNumId w:val="97"/>
  </w:num>
  <w:num w:numId="56">
    <w:abstractNumId w:val="94"/>
  </w:num>
  <w:num w:numId="57">
    <w:abstractNumId w:val="38"/>
  </w:num>
  <w:num w:numId="58">
    <w:abstractNumId w:val="22"/>
  </w:num>
  <w:num w:numId="59">
    <w:abstractNumId w:val="19"/>
  </w:num>
  <w:num w:numId="60">
    <w:abstractNumId w:val="42"/>
  </w:num>
  <w:num w:numId="61">
    <w:abstractNumId w:val="4"/>
  </w:num>
  <w:num w:numId="62">
    <w:abstractNumId w:val="93"/>
  </w:num>
  <w:num w:numId="63">
    <w:abstractNumId w:val="89"/>
  </w:num>
  <w:num w:numId="64">
    <w:abstractNumId w:val="11"/>
  </w:num>
  <w:num w:numId="65">
    <w:abstractNumId w:val="33"/>
  </w:num>
  <w:num w:numId="66">
    <w:abstractNumId w:val="61"/>
  </w:num>
  <w:num w:numId="67">
    <w:abstractNumId w:val="12"/>
  </w:num>
  <w:num w:numId="68">
    <w:abstractNumId w:val="44"/>
  </w:num>
  <w:num w:numId="69">
    <w:abstractNumId w:val="13"/>
  </w:num>
  <w:num w:numId="70">
    <w:abstractNumId w:val="51"/>
  </w:num>
  <w:num w:numId="71">
    <w:abstractNumId w:val="39"/>
  </w:num>
  <w:num w:numId="72">
    <w:abstractNumId w:val="83"/>
  </w:num>
  <w:num w:numId="73">
    <w:abstractNumId w:val="14"/>
  </w:num>
  <w:num w:numId="74">
    <w:abstractNumId w:val="74"/>
  </w:num>
  <w:num w:numId="75">
    <w:abstractNumId w:val="76"/>
  </w:num>
  <w:num w:numId="76">
    <w:abstractNumId w:val="21"/>
  </w:num>
  <w:num w:numId="77">
    <w:abstractNumId w:val="20"/>
  </w:num>
  <w:num w:numId="78">
    <w:abstractNumId w:val="54"/>
  </w:num>
  <w:num w:numId="79">
    <w:abstractNumId w:val="37"/>
  </w:num>
  <w:num w:numId="80">
    <w:abstractNumId w:val="9"/>
  </w:num>
  <w:num w:numId="81">
    <w:abstractNumId w:val="35"/>
  </w:num>
  <w:num w:numId="82">
    <w:abstractNumId w:val="47"/>
  </w:num>
  <w:num w:numId="83">
    <w:abstractNumId w:val="24"/>
  </w:num>
  <w:num w:numId="84">
    <w:abstractNumId w:val="71"/>
  </w:num>
  <w:num w:numId="85">
    <w:abstractNumId w:val="7"/>
  </w:num>
  <w:num w:numId="86">
    <w:abstractNumId w:val="77"/>
  </w:num>
  <w:num w:numId="87">
    <w:abstractNumId w:val="86"/>
  </w:num>
  <w:num w:numId="88">
    <w:abstractNumId w:val="16"/>
  </w:num>
  <w:num w:numId="89">
    <w:abstractNumId w:val="23"/>
  </w:num>
  <w:num w:numId="90">
    <w:abstractNumId w:val="92"/>
  </w:num>
  <w:num w:numId="91">
    <w:abstractNumId w:val="91"/>
  </w:num>
  <w:num w:numId="92">
    <w:abstractNumId w:val="81"/>
  </w:num>
  <w:num w:numId="93">
    <w:abstractNumId w:val="1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45"/>
    <w:rsid w:val="00000A71"/>
    <w:rsid w:val="000016A6"/>
    <w:rsid w:val="0000370D"/>
    <w:rsid w:val="00004885"/>
    <w:rsid w:val="00005A4F"/>
    <w:rsid w:val="00007B41"/>
    <w:rsid w:val="000110E8"/>
    <w:rsid w:val="00011582"/>
    <w:rsid w:val="0001188C"/>
    <w:rsid w:val="00011C1D"/>
    <w:rsid w:val="00012DE6"/>
    <w:rsid w:val="000138CB"/>
    <w:rsid w:val="00013CED"/>
    <w:rsid w:val="000148DE"/>
    <w:rsid w:val="00020E33"/>
    <w:rsid w:val="00021857"/>
    <w:rsid w:val="00021B67"/>
    <w:rsid w:val="00022A6E"/>
    <w:rsid w:val="00023FAC"/>
    <w:rsid w:val="00025941"/>
    <w:rsid w:val="00026D68"/>
    <w:rsid w:val="00030933"/>
    <w:rsid w:val="00034B25"/>
    <w:rsid w:val="00035BC5"/>
    <w:rsid w:val="00035D05"/>
    <w:rsid w:val="0004016A"/>
    <w:rsid w:val="0004106F"/>
    <w:rsid w:val="000425AF"/>
    <w:rsid w:val="00042614"/>
    <w:rsid w:val="0004392B"/>
    <w:rsid w:val="00044ACB"/>
    <w:rsid w:val="00045747"/>
    <w:rsid w:val="00047507"/>
    <w:rsid w:val="000475EE"/>
    <w:rsid w:val="00047FF8"/>
    <w:rsid w:val="00051740"/>
    <w:rsid w:val="00055211"/>
    <w:rsid w:val="00056F76"/>
    <w:rsid w:val="00056FBF"/>
    <w:rsid w:val="0005706D"/>
    <w:rsid w:val="00057229"/>
    <w:rsid w:val="00057720"/>
    <w:rsid w:val="00057B01"/>
    <w:rsid w:val="00060357"/>
    <w:rsid w:val="00061E92"/>
    <w:rsid w:val="000620BE"/>
    <w:rsid w:val="00062CE0"/>
    <w:rsid w:val="00064A26"/>
    <w:rsid w:val="00067655"/>
    <w:rsid w:val="000704E3"/>
    <w:rsid w:val="000717B9"/>
    <w:rsid w:val="00073CDF"/>
    <w:rsid w:val="00073EB6"/>
    <w:rsid w:val="000744D0"/>
    <w:rsid w:val="0007700E"/>
    <w:rsid w:val="0007727B"/>
    <w:rsid w:val="00077E0F"/>
    <w:rsid w:val="00080A6A"/>
    <w:rsid w:val="0008294E"/>
    <w:rsid w:val="000836C4"/>
    <w:rsid w:val="00085351"/>
    <w:rsid w:val="00085380"/>
    <w:rsid w:val="000865F2"/>
    <w:rsid w:val="00087007"/>
    <w:rsid w:val="000878F8"/>
    <w:rsid w:val="0009059B"/>
    <w:rsid w:val="00090837"/>
    <w:rsid w:val="0009183B"/>
    <w:rsid w:val="000925F0"/>
    <w:rsid w:val="0009364F"/>
    <w:rsid w:val="00096DF0"/>
    <w:rsid w:val="000A26A2"/>
    <w:rsid w:val="000A2968"/>
    <w:rsid w:val="000A6E34"/>
    <w:rsid w:val="000B0245"/>
    <w:rsid w:val="000B0E55"/>
    <w:rsid w:val="000B3B26"/>
    <w:rsid w:val="000B5B8A"/>
    <w:rsid w:val="000B7988"/>
    <w:rsid w:val="000C0ACA"/>
    <w:rsid w:val="000C18A8"/>
    <w:rsid w:val="000C47A8"/>
    <w:rsid w:val="000C56E7"/>
    <w:rsid w:val="000C6D06"/>
    <w:rsid w:val="000C7EE6"/>
    <w:rsid w:val="000D0B7F"/>
    <w:rsid w:val="000D21C1"/>
    <w:rsid w:val="000D2DE5"/>
    <w:rsid w:val="000D459A"/>
    <w:rsid w:val="000D7036"/>
    <w:rsid w:val="000E042E"/>
    <w:rsid w:val="000E07A1"/>
    <w:rsid w:val="000E1B5F"/>
    <w:rsid w:val="000E1CFF"/>
    <w:rsid w:val="000E24B9"/>
    <w:rsid w:val="000E32DC"/>
    <w:rsid w:val="000E5AF9"/>
    <w:rsid w:val="000F1835"/>
    <w:rsid w:val="000F47B4"/>
    <w:rsid w:val="000F4998"/>
    <w:rsid w:val="000F5169"/>
    <w:rsid w:val="000F528D"/>
    <w:rsid w:val="000F56E0"/>
    <w:rsid w:val="000F5C47"/>
    <w:rsid w:val="000F60FB"/>
    <w:rsid w:val="001006C0"/>
    <w:rsid w:val="0010384C"/>
    <w:rsid w:val="001103CC"/>
    <w:rsid w:val="0011160E"/>
    <w:rsid w:val="00112A8B"/>
    <w:rsid w:val="00113067"/>
    <w:rsid w:val="001133FD"/>
    <w:rsid w:val="001136E9"/>
    <w:rsid w:val="00114D38"/>
    <w:rsid w:val="0011591D"/>
    <w:rsid w:val="00115E3F"/>
    <w:rsid w:val="00116F46"/>
    <w:rsid w:val="00117A28"/>
    <w:rsid w:val="001212B5"/>
    <w:rsid w:val="00122CA7"/>
    <w:rsid w:val="0012381A"/>
    <w:rsid w:val="001244D1"/>
    <w:rsid w:val="00125180"/>
    <w:rsid w:val="001264E0"/>
    <w:rsid w:val="001268F1"/>
    <w:rsid w:val="001272A0"/>
    <w:rsid w:val="0012784B"/>
    <w:rsid w:val="00127919"/>
    <w:rsid w:val="00127FAF"/>
    <w:rsid w:val="001310D8"/>
    <w:rsid w:val="0013227C"/>
    <w:rsid w:val="001323FC"/>
    <w:rsid w:val="001326F9"/>
    <w:rsid w:val="001328DA"/>
    <w:rsid w:val="00134748"/>
    <w:rsid w:val="001349B8"/>
    <w:rsid w:val="00136D4B"/>
    <w:rsid w:val="00137993"/>
    <w:rsid w:val="00137E9D"/>
    <w:rsid w:val="00137F9C"/>
    <w:rsid w:val="00140688"/>
    <w:rsid w:val="001416A4"/>
    <w:rsid w:val="00143D9E"/>
    <w:rsid w:val="001456D5"/>
    <w:rsid w:val="00145A08"/>
    <w:rsid w:val="00146234"/>
    <w:rsid w:val="001464D9"/>
    <w:rsid w:val="00146732"/>
    <w:rsid w:val="001470D1"/>
    <w:rsid w:val="001503A3"/>
    <w:rsid w:val="00150C83"/>
    <w:rsid w:val="001515B4"/>
    <w:rsid w:val="00153747"/>
    <w:rsid w:val="00154534"/>
    <w:rsid w:val="00155538"/>
    <w:rsid w:val="00155966"/>
    <w:rsid w:val="00156A63"/>
    <w:rsid w:val="00157C4D"/>
    <w:rsid w:val="001622B9"/>
    <w:rsid w:val="00165175"/>
    <w:rsid w:val="00165487"/>
    <w:rsid w:val="00165E03"/>
    <w:rsid w:val="001719D5"/>
    <w:rsid w:val="00172521"/>
    <w:rsid w:val="00173D0E"/>
    <w:rsid w:val="00175C29"/>
    <w:rsid w:val="001765B2"/>
    <w:rsid w:val="00177B0C"/>
    <w:rsid w:val="00181A99"/>
    <w:rsid w:val="00181D94"/>
    <w:rsid w:val="00182EB5"/>
    <w:rsid w:val="0018702E"/>
    <w:rsid w:val="001875A3"/>
    <w:rsid w:val="00195D48"/>
    <w:rsid w:val="00197E01"/>
    <w:rsid w:val="001A0AD8"/>
    <w:rsid w:val="001A37C1"/>
    <w:rsid w:val="001A59AB"/>
    <w:rsid w:val="001A6360"/>
    <w:rsid w:val="001B22B4"/>
    <w:rsid w:val="001B2E43"/>
    <w:rsid w:val="001B3B08"/>
    <w:rsid w:val="001B5631"/>
    <w:rsid w:val="001B7180"/>
    <w:rsid w:val="001C0AC4"/>
    <w:rsid w:val="001C2B6C"/>
    <w:rsid w:val="001C2F80"/>
    <w:rsid w:val="001C42EF"/>
    <w:rsid w:val="001C5C85"/>
    <w:rsid w:val="001C6648"/>
    <w:rsid w:val="001C6D9A"/>
    <w:rsid w:val="001D1287"/>
    <w:rsid w:val="001D1E31"/>
    <w:rsid w:val="001D2593"/>
    <w:rsid w:val="001D39CF"/>
    <w:rsid w:val="001D41F9"/>
    <w:rsid w:val="001D4E35"/>
    <w:rsid w:val="001D54E4"/>
    <w:rsid w:val="001D5ADC"/>
    <w:rsid w:val="001D6FDC"/>
    <w:rsid w:val="001E06B9"/>
    <w:rsid w:val="001E1A5D"/>
    <w:rsid w:val="001E20BF"/>
    <w:rsid w:val="001E3E81"/>
    <w:rsid w:val="001E56BB"/>
    <w:rsid w:val="001E6A38"/>
    <w:rsid w:val="001E74D7"/>
    <w:rsid w:val="001F00E1"/>
    <w:rsid w:val="001F0F30"/>
    <w:rsid w:val="001F305E"/>
    <w:rsid w:val="001F5331"/>
    <w:rsid w:val="001F5B1E"/>
    <w:rsid w:val="002016F1"/>
    <w:rsid w:val="00202796"/>
    <w:rsid w:val="00203D5A"/>
    <w:rsid w:val="00206303"/>
    <w:rsid w:val="0020638D"/>
    <w:rsid w:val="0020687C"/>
    <w:rsid w:val="002112AA"/>
    <w:rsid w:val="00212343"/>
    <w:rsid w:val="002129CC"/>
    <w:rsid w:val="0021340E"/>
    <w:rsid w:val="002156D4"/>
    <w:rsid w:val="00216303"/>
    <w:rsid w:val="002215D4"/>
    <w:rsid w:val="002221F6"/>
    <w:rsid w:val="002231C2"/>
    <w:rsid w:val="002234E9"/>
    <w:rsid w:val="00223E2C"/>
    <w:rsid w:val="00224AAF"/>
    <w:rsid w:val="002252CC"/>
    <w:rsid w:val="00225D95"/>
    <w:rsid w:val="002268F1"/>
    <w:rsid w:val="0022691E"/>
    <w:rsid w:val="002270BB"/>
    <w:rsid w:val="00227934"/>
    <w:rsid w:val="0023134D"/>
    <w:rsid w:val="00231401"/>
    <w:rsid w:val="0023259A"/>
    <w:rsid w:val="00232C66"/>
    <w:rsid w:val="0023351B"/>
    <w:rsid w:val="00233C4A"/>
    <w:rsid w:val="00233F80"/>
    <w:rsid w:val="0023591A"/>
    <w:rsid w:val="0023591F"/>
    <w:rsid w:val="00235974"/>
    <w:rsid w:val="00235E91"/>
    <w:rsid w:val="00235F0B"/>
    <w:rsid w:val="002400E6"/>
    <w:rsid w:val="00241177"/>
    <w:rsid w:val="00241990"/>
    <w:rsid w:val="00241A05"/>
    <w:rsid w:val="00241A52"/>
    <w:rsid w:val="00242734"/>
    <w:rsid w:val="002443D2"/>
    <w:rsid w:val="00245F0C"/>
    <w:rsid w:val="002518F4"/>
    <w:rsid w:val="00252263"/>
    <w:rsid w:val="00252BAA"/>
    <w:rsid w:val="00252C80"/>
    <w:rsid w:val="00252EE4"/>
    <w:rsid w:val="002539B5"/>
    <w:rsid w:val="00255D69"/>
    <w:rsid w:val="00255E26"/>
    <w:rsid w:val="002571B2"/>
    <w:rsid w:val="00257AFC"/>
    <w:rsid w:val="00257B22"/>
    <w:rsid w:val="00260591"/>
    <w:rsid w:val="002606C1"/>
    <w:rsid w:val="00261146"/>
    <w:rsid w:val="0026144E"/>
    <w:rsid w:val="00261A9A"/>
    <w:rsid w:val="00261FEA"/>
    <w:rsid w:val="002639C1"/>
    <w:rsid w:val="00264F61"/>
    <w:rsid w:val="00265F55"/>
    <w:rsid w:val="00267045"/>
    <w:rsid w:val="00267A66"/>
    <w:rsid w:val="00271A30"/>
    <w:rsid w:val="00280563"/>
    <w:rsid w:val="002812A7"/>
    <w:rsid w:val="002819E6"/>
    <w:rsid w:val="0028281F"/>
    <w:rsid w:val="00282A7D"/>
    <w:rsid w:val="00290536"/>
    <w:rsid w:val="002912C3"/>
    <w:rsid w:val="0029135C"/>
    <w:rsid w:val="00293F1C"/>
    <w:rsid w:val="00296157"/>
    <w:rsid w:val="002A04AD"/>
    <w:rsid w:val="002A293B"/>
    <w:rsid w:val="002A5126"/>
    <w:rsid w:val="002A630D"/>
    <w:rsid w:val="002A709F"/>
    <w:rsid w:val="002A7BEA"/>
    <w:rsid w:val="002B0137"/>
    <w:rsid w:val="002B016A"/>
    <w:rsid w:val="002B0B3F"/>
    <w:rsid w:val="002B2A44"/>
    <w:rsid w:val="002B53F3"/>
    <w:rsid w:val="002B6277"/>
    <w:rsid w:val="002C00D0"/>
    <w:rsid w:val="002C25CD"/>
    <w:rsid w:val="002C6105"/>
    <w:rsid w:val="002C7008"/>
    <w:rsid w:val="002C7CF5"/>
    <w:rsid w:val="002D0F3B"/>
    <w:rsid w:val="002D0FF9"/>
    <w:rsid w:val="002D156A"/>
    <w:rsid w:val="002D3152"/>
    <w:rsid w:val="002D3702"/>
    <w:rsid w:val="002D40CF"/>
    <w:rsid w:val="002E0B2C"/>
    <w:rsid w:val="002E12C5"/>
    <w:rsid w:val="002E2836"/>
    <w:rsid w:val="002E324A"/>
    <w:rsid w:val="002E6741"/>
    <w:rsid w:val="002E6D43"/>
    <w:rsid w:val="002E6DA7"/>
    <w:rsid w:val="002E6E91"/>
    <w:rsid w:val="002E6F39"/>
    <w:rsid w:val="002F0585"/>
    <w:rsid w:val="002F207F"/>
    <w:rsid w:val="002F2C51"/>
    <w:rsid w:val="002F3A5A"/>
    <w:rsid w:val="002F4278"/>
    <w:rsid w:val="002F4D58"/>
    <w:rsid w:val="002F5A96"/>
    <w:rsid w:val="002F753B"/>
    <w:rsid w:val="003015BB"/>
    <w:rsid w:val="003042B7"/>
    <w:rsid w:val="003043BC"/>
    <w:rsid w:val="00306E78"/>
    <w:rsid w:val="0030709F"/>
    <w:rsid w:val="00310C32"/>
    <w:rsid w:val="003137A4"/>
    <w:rsid w:val="003143B5"/>
    <w:rsid w:val="00315196"/>
    <w:rsid w:val="003161F4"/>
    <w:rsid w:val="0031794C"/>
    <w:rsid w:val="00320095"/>
    <w:rsid w:val="0032092C"/>
    <w:rsid w:val="00322CCE"/>
    <w:rsid w:val="00322CE2"/>
    <w:rsid w:val="00323D38"/>
    <w:rsid w:val="00326B8E"/>
    <w:rsid w:val="00326D78"/>
    <w:rsid w:val="0033009A"/>
    <w:rsid w:val="00330A24"/>
    <w:rsid w:val="00330BC4"/>
    <w:rsid w:val="00331B6C"/>
    <w:rsid w:val="00332118"/>
    <w:rsid w:val="0033463C"/>
    <w:rsid w:val="003346D6"/>
    <w:rsid w:val="00334ACE"/>
    <w:rsid w:val="003351B2"/>
    <w:rsid w:val="003417E8"/>
    <w:rsid w:val="00342E05"/>
    <w:rsid w:val="003460FD"/>
    <w:rsid w:val="00351FC7"/>
    <w:rsid w:val="00353502"/>
    <w:rsid w:val="0035527A"/>
    <w:rsid w:val="00355873"/>
    <w:rsid w:val="0035645D"/>
    <w:rsid w:val="003602E5"/>
    <w:rsid w:val="00360459"/>
    <w:rsid w:val="0036079B"/>
    <w:rsid w:val="00360D4E"/>
    <w:rsid w:val="00361963"/>
    <w:rsid w:val="00361BB2"/>
    <w:rsid w:val="0036255F"/>
    <w:rsid w:val="00364A68"/>
    <w:rsid w:val="00364E1B"/>
    <w:rsid w:val="00366371"/>
    <w:rsid w:val="00367E27"/>
    <w:rsid w:val="00375D83"/>
    <w:rsid w:val="0037747E"/>
    <w:rsid w:val="00377F6D"/>
    <w:rsid w:val="00382749"/>
    <w:rsid w:val="00382BDD"/>
    <w:rsid w:val="003832A8"/>
    <w:rsid w:val="00383935"/>
    <w:rsid w:val="00384A88"/>
    <w:rsid w:val="003919E3"/>
    <w:rsid w:val="0039312E"/>
    <w:rsid w:val="003941F9"/>
    <w:rsid w:val="00395CB4"/>
    <w:rsid w:val="00395FDB"/>
    <w:rsid w:val="00396338"/>
    <w:rsid w:val="003A149B"/>
    <w:rsid w:val="003A1897"/>
    <w:rsid w:val="003A18F9"/>
    <w:rsid w:val="003A19B8"/>
    <w:rsid w:val="003A1E48"/>
    <w:rsid w:val="003A27F5"/>
    <w:rsid w:val="003A4435"/>
    <w:rsid w:val="003A7031"/>
    <w:rsid w:val="003B23AE"/>
    <w:rsid w:val="003B3367"/>
    <w:rsid w:val="003B4212"/>
    <w:rsid w:val="003C2C49"/>
    <w:rsid w:val="003C35C0"/>
    <w:rsid w:val="003C3723"/>
    <w:rsid w:val="003C5D34"/>
    <w:rsid w:val="003C7363"/>
    <w:rsid w:val="003C7B52"/>
    <w:rsid w:val="003D0058"/>
    <w:rsid w:val="003D0F0D"/>
    <w:rsid w:val="003D0F62"/>
    <w:rsid w:val="003D1ED9"/>
    <w:rsid w:val="003D4ACE"/>
    <w:rsid w:val="003D50EA"/>
    <w:rsid w:val="003D6C39"/>
    <w:rsid w:val="003D790C"/>
    <w:rsid w:val="003E3C83"/>
    <w:rsid w:val="003E3E2D"/>
    <w:rsid w:val="003E44D6"/>
    <w:rsid w:val="003E46C7"/>
    <w:rsid w:val="003E5A54"/>
    <w:rsid w:val="003F082E"/>
    <w:rsid w:val="003F37B7"/>
    <w:rsid w:val="003F43EC"/>
    <w:rsid w:val="003F4623"/>
    <w:rsid w:val="003F774F"/>
    <w:rsid w:val="0040152D"/>
    <w:rsid w:val="00402E33"/>
    <w:rsid w:val="00407E81"/>
    <w:rsid w:val="004103AE"/>
    <w:rsid w:val="00410664"/>
    <w:rsid w:val="00411B0E"/>
    <w:rsid w:val="00411DE7"/>
    <w:rsid w:val="004135D2"/>
    <w:rsid w:val="00413ACE"/>
    <w:rsid w:val="00414B70"/>
    <w:rsid w:val="00414BAB"/>
    <w:rsid w:val="00416552"/>
    <w:rsid w:val="00416A09"/>
    <w:rsid w:val="00416F29"/>
    <w:rsid w:val="00417322"/>
    <w:rsid w:val="004179BE"/>
    <w:rsid w:val="00421472"/>
    <w:rsid w:val="004218B5"/>
    <w:rsid w:val="0042232A"/>
    <w:rsid w:val="00422B4A"/>
    <w:rsid w:val="00424971"/>
    <w:rsid w:val="00424AB8"/>
    <w:rsid w:val="00424FCB"/>
    <w:rsid w:val="00430D95"/>
    <w:rsid w:val="0043365B"/>
    <w:rsid w:val="00435408"/>
    <w:rsid w:val="00437928"/>
    <w:rsid w:val="0044059F"/>
    <w:rsid w:val="0044112E"/>
    <w:rsid w:val="0044445A"/>
    <w:rsid w:val="00446890"/>
    <w:rsid w:val="004509FD"/>
    <w:rsid w:val="00450B38"/>
    <w:rsid w:val="004522F9"/>
    <w:rsid w:val="00452317"/>
    <w:rsid w:val="0045270B"/>
    <w:rsid w:val="004527C1"/>
    <w:rsid w:val="00456262"/>
    <w:rsid w:val="004569E5"/>
    <w:rsid w:val="00457AC1"/>
    <w:rsid w:val="0046059E"/>
    <w:rsid w:val="004618C8"/>
    <w:rsid w:val="00461FF8"/>
    <w:rsid w:val="004634D2"/>
    <w:rsid w:val="0047025C"/>
    <w:rsid w:val="00470B26"/>
    <w:rsid w:val="0047103C"/>
    <w:rsid w:val="00472A66"/>
    <w:rsid w:val="00472BEC"/>
    <w:rsid w:val="004731C7"/>
    <w:rsid w:val="004749DE"/>
    <w:rsid w:val="00475476"/>
    <w:rsid w:val="004755AC"/>
    <w:rsid w:val="00475C9A"/>
    <w:rsid w:val="00480FB5"/>
    <w:rsid w:val="00483DC8"/>
    <w:rsid w:val="00483E38"/>
    <w:rsid w:val="004849E3"/>
    <w:rsid w:val="00485742"/>
    <w:rsid w:val="00485923"/>
    <w:rsid w:val="00486531"/>
    <w:rsid w:val="004874E0"/>
    <w:rsid w:val="00490F79"/>
    <w:rsid w:val="004918BF"/>
    <w:rsid w:val="004935C0"/>
    <w:rsid w:val="00494A68"/>
    <w:rsid w:val="0049574D"/>
    <w:rsid w:val="00495CE0"/>
    <w:rsid w:val="00496EB7"/>
    <w:rsid w:val="0049701E"/>
    <w:rsid w:val="004A0894"/>
    <w:rsid w:val="004A0926"/>
    <w:rsid w:val="004A0F9D"/>
    <w:rsid w:val="004A446D"/>
    <w:rsid w:val="004A4CA8"/>
    <w:rsid w:val="004A5623"/>
    <w:rsid w:val="004A5B5A"/>
    <w:rsid w:val="004A7081"/>
    <w:rsid w:val="004B00F5"/>
    <w:rsid w:val="004B08B6"/>
    <w:rsid w:val="004B49D8"/>
    <w:rsid w:val="004B4A4F"/>
    <w:rsid w:val="004B4C0C"/>
    <w:rsid w:val="004C1B87"/>
    <w:rsid w:val="004C2242"/>
    <w:rsid w:val="004C2CAB"/>
    <w:rsid w:val="004C2D3C"/>
    <w:rsid w:val="004C517A"/>
    <w:rsid w:val="004C6E0D"/>
    <w:rsid w:val="004C7498"/>
    <w:rsid w:val="004D08D8"/>
    <w:rsid w:val="004D1C26"/>
    <w:rsid w:val="004D1DC5"/>
    <w:rsid w:val="004D2F35"/>
    <w:rsid w:val="004D3148"/>
    <w:rsid w:val="004D4AA0"/>
    <w:rsid w:val="004D501E"/>
    <w:rsid w:val="004D55E8"/>
    <w:rsid w:val="004D6A29"/>
    <w:rsid w:val="004D7228"/>
    <w:rsid w:val="004E0ABE"/>
    <w:rsid w:val="004E0BCB"/>
    <w:rsid w:val="004E1362"/>
    <w:rsid w:val="004E260E"/>
    <w:rsid w:val="004E2D45"/>
    <w:rsid w:val="004E45CD"/>
    <w:rsid w:val="004E5544"/>
    <w:rsid w:val="004E5DB4"/>
    <w:rsid w:val="004E705D"/>
    <w:rsid w:val="004E78D6"/>
    <w:rsid w:val="004F0B3D"/>
    <w:rsid w:val="004F0C21"/>
    <w:rsid w:val="004F18BE"/>
    <w:rsid w:val="004F18F2"/>
    <w:rsid w:val="004F1F4F"/>
    <w:rsid w:val="004F2A38"/>
    <w:rsid w:val="004F4158"/>
    <w:rsid w:val="004F6432"/>
    <w:rsid w:val="004F64B7"/>
    <w:rsid w:val="004F68E8"/>
    <w:rsid w:val="004F7C3F"/>
    <w:rsid w:val="004F7D83"/>
    <w:rsid w:val="00501A9E"/>
    <w:rsid w:val="0050249E"/>
    <w:rsid w:val="005068E0"/>
    <w:rsid w:val="00510497"/>
    <w:rsid w:val="00510506"/>
    <w:rsid w:val="00510E0E"/>
    <w:rsid w:val="00511928"/>
    <w:rsid w:val="00511C1D"/>
    <w:rsid w:val="00513323"/>
    <w:rsid w:val="005200B9"/>
    <w:rsid w:val="00520345"/>
    <w:rsid w:val="00523687"/>
    <w:rsid w:val="005253AD"/>
    <w:rsid w:val="005261A0"/>
    <w:rsid w:val="00527D23"/>
    <w:rsid w:val="00531974"/>
    <w:rsid w:val="00531CF8"/>
    <w:rsid w:val="005323D9"/>
    <w:rsid w:val="005327B8"/>
    <w:rsid w:val="00533062"/>
    <w:rsid w:val="00533D78"/>
    <w:rsid w:val="0053553E"/>
    <w:rsid w:val="00540760"/>
    <w:rsid w:val="00543A2A"/>
    <w:rsid w:val="00543B7B"/>
    <w:rsid w:val="00544238"/>
    <w:rsid w:val="00545BDF"/>
    <w:rsid w:val="00545F96"/>
    <w:rsid w:val="0054764F"/>
    <w:rsid w:val="00547E0D"/>
    <w:rsid w:val="00551191"/>
    <w:rsid w:val="0055186D"/>
    <w:rsid w:val="00551BA5"/>
    <w:rsid w:val="00551BA7"/>
    <w:rsid w:val="00551C64"/>
    <w:rsid w:val="005545D7"/>
    <w:rsid w:val="00555C3E"/>
    <w:rsid w:val="0055735F"/>
    <w:rsid w:val="005604D8"/>
    <w:rsid w:val="005612B3"/>
    <w:rsid w:val="00563BD8"/>
    <w:rsid w:val="00564B08"/>
    <w:rsid w:val="005656C5"/>
    <w:rsid w:val="00565C63"/>
    <w:rsid w:val="00566187"/>
    <w:rsid w:val="00566A82"/>
    <w:rsid w:val="0056772B"/>
    <w:rsid w:val="00567D90"/>
    <w:rsid w:val="00571150"/>
    <w:rsid w:val="00571E82"/>
    <w:rsid w:val="00572696"/>
    <w:rsid w:val="005729DC"/>
    <w:rsid w:val="00572B26"/>
    <w:rsid w:val="00573859"/>
    <w:rsid w:val="0057469A"/>
    <w:rsid w:val="00575D24"/>
    <w:rsid w:val="0058068A"/>
    <w:rsid w:val="00581B6F"/>
    <w:rsid w:val="00583C53"/>
    <w:rsid w:val="00583D18"/>
    <w:rsid w:val="00584574"/>
    <w:rsid w:val="00586764"/>
    <w:rsid w:val="00591FB2"/>
    <w:rsid w:val="00592A2B"/>
    <w:rsid w:val="00594131"/>
    <w:rsid w:val="00594427"/>
    <w:rsid w:val="0059448C"/>
    <w:rsid w:val="00595285"/>
    <w:rsid w:val="005956AF"/>
    <w:rsid w:val="005972BE"/>
    <w:rsid w:val="00597EA6"/>
    <w:rsid w:val="005A25AE"/>
    <w:rsid w:val="005A2717"/>
    <w:rsid w:val="005A2CA6"/>
    <w:rsid w:val="005A4295"/>
    <w:rsid w:val="005A47ED"/>
    <w:rsid w:val="005A4CF2"/>
    <w:rsid w:val="005B22BA"/>
    <w:rsid w:val="005B44B4"/>
    <w:rsid w:val="005B5489"/>
    <w:rsid w:val="005B5D37"/>
    <w:rsid w:val="005C07AB"/>
    <w:rsid w:val="005C0CF5"/>
    <w:rsid w:val="005C2A85"/>
    <w:rsid w:val="005C38D7"/>
    <w:rsid w:val="005C5151"/>
    <w:rsid w:val="005C792F"/>
    <w:rsid w:val="005C7A31"/>
    <w:rsid w:val="005D10B6"/>
    <w:rsid w:val="005D18FD"/>
    <w:rsid w:val="005D3375"/>
    <w:rsid w:val="005D3700"/>
    <w:rsid w:val="005D3E6D"/>
    <w:rsid w:val="005D4F6D"/>
    <w:rsid w:val="005D6057"/>
    <w:rsid w:val="005D7C83"/>
    <w:rsid w:val="005E1AB7"/>
    <w:rsid w:val="005E7372"/>
    <w:rsid w:val="005E782F"/>
    <w:rsid w:val="005F04D8"/>
    <w:rsid w:val="005F1CB9"/>
    <w:rsid w:val="005F3809"/>
    <w:rsid w:val="005F3B1B"/>
    <w:rsid w:val="005F43E2"/>
    <w:rsid w:val="005F4940"/>
    <w:rsid w:val="005F6748"/>
    <w:rsid w:val="005F6AD8"/>
    <w:rsid w:val="005F6F6C"/>
    <w:rsid w:val="00601C94"/>
    <w:rsid w:val="00602AC0"/>
    <w:rsid w:val="00602C12"/>
    <w:rsid w:val="00603034"/>
    <w:rsid w:val="006059CA"/>
    <w:rsid w:val="006070DE"/>
    <w:rsid w:val="0060763F"/>
    <w:rsid w:val="00614645"/>
    <w:rsid w:val="00617CEF"/>
    <w:rsid w:val="006201C2"/>
    <w:rsid w:val="006215EF"/>
    <w:rsid w:val="00621E8C"/>
    <w:rsid w:val="006261FE"/>
    <w:rsid w:val="00626409"/>
    <w:rsid w:val="006276AE"/>
    <w:rsid w:val="0063023C"/>
    <w:rsid w:val="00633C03"/>
    <w:rsid w:val="0063555E"/>
    <w:rsid w:val="00636F4F"/>
    <w:rsid w:val="006372D5"/>
    <w:rsid w:val="00641EF1"/>
    <w:rsid w:val="0064437B"/>
    <w:rsid w:val="00644B08"/>
    <w:rsid w:val="00644BA6"/>
    <w:rsid w:val="006450EA"/>
    <w:rsid w:val="0064518A"/>
    <w:rsid w:val="006454D9"/>
    <w:rsid w:val="0064556C"/>
    <w:rsid w:val="006459A9"/>
    <w:rsid w:val="0064609C"/>
    <w:rsid w:val="0064680B"/>
    <w:rsid w:val="00650650"/>
    <w:rsid w:val="0065152A"/>
    <w:rsid w:val="00651C0A"/>
    <w:rsid w:val="00652517"/>
    <w:rsid w:val="00652938"/>
    <w:rsid w:val="00653FE0"/>
    <w:rsid w:val="00656A78"/>
    <w:rsid w:val="00656EB3"/>
    <w:rsid w:val="006570C4"/>
    <w:rsid w:val="006605B4"/>
    <w:rsid w:val="00661D15"/>
    <w:rsid w:val="00666C33"/>
    <w:rsid w:val="00667168"/>
    <w:rsid w:val="00670FD0"/>
    <w:rsid w:val="00672989"/>
    <w:rsid w:val="006732F4"/>
    <w:rsid w:val="0067421B"/>
    <w:rsid w:val="00674C40"/>
    <w:rsid w:val="00676505"/>
    <w:rsid w:val="00677716"/>
    <w:rsid w:val="0068070B"/>
    <w:rsid w:val="00681714"/>
    <w:rsid w:val="00681DB6"/>
    <w:rsid w:val="0068213C"/>
    <w:rsid w:val="00682C27"/>
    <w:rsid w:val="006843E9"/>
    <w:rsid w:val="00686C0A"/>
    <w:rsid w:val="00686F2B"/>
    <w:rsid w:val="00690D22"/>
    <w:rsid w:val="00691E0F"/>
    <w:rsid w:val="0069360E"/>
    <w:rsid w:val="0069377A"/>
    <w:rsid w:val="00693E04"/>
    <w:rsid w:val="006943D8"/>
    <w:rsid w:val="00695278"/>
    <w:rsid w:val="006967C7"/>
    <w:rsid w:val="00696805"/>
    <w:rsid w:val="006A2A49"/>
    <w:rsid w:val="006A4A80"/>
    <w:rsid w:val="006A5017"/>
    <w:rsid w:val="006B0FE0"/>
    <w:rsid w:val="006B2DB0"/>
    <w:rsid w:val="006B3449"/>
    <w:rsid w:val="006B4E63"/>
    <w:rsid w:val="006B649D"/>
    <w:rsid w:val="006C03EA"/>
    <w:rsid w:val="006C0756"/>
    <w:rsid w:val="006C2116"/>
    <w:rsid w:val="006C2CCB"/>
    <w:rsid w:val="006C49DA"/>
    <w:rsid w:val="006C6434"/>
    <w:rsid w:val="006C696E"/>
    <w:rsid w:val="006D030F"/>
    <w:rsid w:val="006D07F2"/>
    <w:rsid w:val="006D09D6"/>
    <w:rsid w:val="006D2654"/>
    <w:rsid w:val="006D29C1"/>
    <w:rsid w:val="006D4A85"/>
    <w:rsid w:val="006D658A"/>
    <w:rsid w:val="006D688B"/>
    <w:rsid w:val="006E1B79"/>
    <w:rsid w:val="006E57FE"/>
    <w:rsid w:val="006E6727"/>
    <w:rsid w:val="006E7D61"/>
    <w:rsid w:val="006F1D48"/>
    <w:rsid w:val="006F242D"/>
    <w:rsid w:val="006F40A2"/>
    <w:rsid w:val="00700533"/>
    <w:rsid w:val="00700CF2"/>
    <w:rsid w:val="00701211"/>
    <w:rsid w:val="00701399"/>
    <w:rsid w:val="007013E6"/>
    <w:rsid w:val="00703578"/>
    <w:rsid w:val="00703863"/>
    <w:rsid w:val="0070487C"/>
    <w:rsid w:val="00704D95"/>
    <w:rsid w:val="00705724"/>
    <w:rsid w:val="007063C2"/>
    <w:rsid w:val="00706717"/>
    <w:rsid w:val="007079BE"/>
    <w:rsid w:val="00707E4C"/>
    <w:rsid w:val="007101FC"/>
    <w:rsid w:val="0071066C"/>
    <w:rsid w:val="00710733"/>
    <w:rsid w:val="00711E66"/>
    <w:rsid w:val="007134BD"/>
    <w:rsid w:val="0071407A"/>
    <w:rsid w:val="00715A11"/>
    <w:rsid w:val="00716229"/>
    <w:rsid w:val="00716857"/>
    <w:rsid w:val="00716FAE"/>
    <w:rsid w:val="0072027C"/>
    <w:rsid w:val="00720F1A"/>
    <w:rsid w:val="00721E70"/>
    <w:rsid w:val="00723764"/>
    <w:rsid w:val="00723D58"/>
    <w:rsid w:val="0072624C"/>
    <w:rsid w:val="00731688"/>
    <w:rsid w:val="00732B44"/>
    <w:rsid w:val="00736A47"/>
    <w:rsid w:val="00737D3B"/>
    <w:rsid w:val="0074062A"/>
    <w:rsid w:val="007408D3"/>
    <w:rsid w:val="00743CFC"/>
    <w:rsid w:val="00747C6E"/>
    <w:rsid w:val="007502B3"/>
    <w:rsid w:val="00750495"/>
    <w:rsid w:val="00754936"/>
    <w:rsid w:val="007563A9"/>
    <w:rsid w:val="0075687B"/>
    <w:rsid w:val="00756CA4"/>
    <w:rsid w:val="00757D08"/>
    <w:rsid w:val="00761B52"/>
    <w:rsid w:val="0076209B"/>
    <w:rsid w:val="007625B0"/>
    <w:rsid w:val="00762CEE"/>
    <w:rsid w:val="00763D9A"/>
    <w:rsid w:val="007660E0"/>
    <w:rsid w:val="00770D54"/>
    <w:rsid w:val="00773872"/>
    <w:rsid w:val="0077402A"/>
    <w:rsid w:val="0077409B"/>
    <w:rsid w:val="00775C76"/>
    <w:rsid w:val="00780851"/>
    <w:rsid w:val="007823D6"/>
    <w:rsid w:val="00782A25"/>
    <w:rsid w:val="007832CB"/>
    <w:rsid w:val="00783B47"/>
    <w:rsid w:val="00783F3F"/>
    <w:rsid w:val="00784264"/>
    <w:rsid w:val="007870C1"/>
    <w:rsid w:val="0078753C"/>
    <w:rsid w:val="007934BE"/>
    <w:rsid w:val="00794A8D"/>
    <w:rsid w:val="007954F8"/>
    <w:rsid w:val="007965E2"/>
    <w:rsid w:val="00796738"/>
    <w:rsid w:val="00797381"/>
    <w:rsid w:val="007A0A31"/>
    <w:rsid w:val="007A1859"/>
    <w:rsid w:val="007A591B"/>
    <w:rsid w:val="007A7E3D"/>
    <w:rsid w:val="007B0AF5"/>
    <w:rsid w:val="007B14E5"/>
    <w:rsid w:val="007B2A75"/>
    <w:rsid w:val="007B5A41"/>
    <w:rsid w:val="007B6533"/>
    <w:rsid w:val="007C607C"/>
    <w:rsid w:val="007C71B4"/>
    <w:rsid w:val="007C77B5"/>
    <w:rsid w:val="007D3634"/>
    <w:rsid w:val="007D44CD"/>
    <w:rsid w:val="007D4AF1"/>
    <w:rsid w:val="007D4BB1"/>
    <w:rsid w:val="007D6564"/>
    <w:rsid w:val="007E15F5"/>
    <w:rsid w:val="007E27B9"/>
    <w:rsid w:val="007E3A51"/>
    <w:rsid w:val="007E44DD"/>
    <w:rsid w:val="007E4717"/>
    <w:rsid w:val="007E6ADF"/>
    <w:rsid w:val="007F08EB"/>
    <w:rsid w:val="007F2E53"/>
    <w:rsid w:val="007F3076"/>
    <w:rsid w:val="007F3A93"/>
    <w:rsid w:val="007F42FC"/>
    <w:rsid w:val="007F5451"/>
    <w:rsid w:val="007F5D4D"/>
    <w:rsid w:val="007F7B24"/>
    <w:rsid w:val="00801B4C"/>
    <w:rsid w:val="00801D00"/>
    <w:rsid w:val="008030F2"/>
    <w:rsid w:val="00804E76"/>
    <w:rsid w:val="00807078"/>
    <w:rsid w:val="00810345"/>
    <w:rsid w:val="008105FC"/>
    <w:rsid w:val="00810C13"/>
    <w:rsid w:val="008125FB"/>
    <w:rsid w:val="00812A9D"/>
    <w:rsid w:val="008141DB"/>
    <w:rsid w:val="0081517E"/>
    <w:rsid w:val="008213FB"/>
    <w:rsid w:val="00821504"/>
    <w:rsid w:val="00821C43"/>
    <w:rsid w:val="00821DCF"/>
    <w:rsid w:val="00822E1F"/>
    <w:rsid w:val="00824062"/>
    <w:rsid w:val="00825907"/>
    <w:rsid w:val="0082606D"/>
    <w:rsid w:val="008304D7"/>
    <w:rsid w:val="00830A1B"/>
    <w:rsid w:val="00830D5B"/>
    <w:rsid w:val="00830EEC"/>
    <w:rsid w:val="00832EA6"/>
    <w:rsid w:val="008330E4"/>
    <w:rsid w:val="00840A3E"/>
    <w:rsid w:val="008424DF"/>
    <w:rsid w:val="00842C29"/>
    <w:rsid w:val="00843A75"/>
    <w:rsid w:val="00843EF8"/>
    <w:rsid w:val="0085126A"/>
    <w:rsid w:val="00853F54"/>
    <w:rsid w:val="00854AB9"/>
    <w:rsid w:val="0085636F"/>
    <w:rsid w:val="00857AB6"/>
    <w:rsid w:val="0086060A"/>
    <w:rsid w:val="008609F4"/>
    <w:rsid w:val="00862FD1"/>
    <w:rsid w:val="00863B58"/>
    <w:rsid w:val="00864700"/>
    <w:rsid w:val="00864D99"/>
    <w:rsid w:val="00866D5A"/>
    <w:rsid w:val="00872C59"/>
    <w:rsid w:val="0087472C"/>
    <w:rsid w:val="00874BFA"/>
    <w:rsid w:val="00876AE4"/>
    <w:rsid w:val="00882327"/>
    <w:rsid w:val="00884859"/>
    <w:rsid w:val="00886144"/>
    <w:rsid w:val="00886162"/>
    <w:rsid w:val="008874F2"/>
    <w:rsid w:val="00892403"/>
    <w:rsid w:val="0089288E"/>
    <w:rsid w:val="00893D3D"/>
    <w:rsid w:val="00894F89"/>
    <w:rsid w:val="008A21A1"/>
    <w:rsid w:val="008A2844"/>
    <w:rsid w:val="008A2944"/>
    <w:rsid w:val="008A2E65"/>
    <w:rsid w:val="008A3BAE"/>
    <w:rsid w:val="008A5117"/>
    <w:rsid w:val="008A51F6"/>
    <w:rsid w:val="008B0A79"/>
    <w:rsid w:val="008B0E6A"/>
    <w:rsid w:val="008B2FE2"/>
    <w:rsid w:val="008B3C80"/>
    <w:rsid w:val="008B4FC4"/>
    <w:rsid w:val="008B5032"/>
    <w:rsid w:val="008B52F3"/>
    <w:rsid w:val="008B640C"/>
    <w:rsid w:val="008C1F8B"/>
    <w:rsid w:val="008C2340"/>
    <w:rsid w:val="008C3F06"/>
    <w:rsid w:val="008C4716"/>
    <w:rsid w:val="008C47AD"/>
    <w:rsid w:val="008C48F7"/>
    <w:rsid w:val="008D05C6"/>
    <w:rsid w:val="008D0B7C"/>
    <w:rsid w:val="008D11CB"/>
    <w:rsid w:val="008D2C23"/>
    <w:rsid w:val="008D5564"/>
    <w:rsid w:val="008E2129"/>
    <w:rsid w:val="008E2769"/>
    <w:rsid w:val="008E278A"/>
    <w:rsid w:val="008E278F"/>
    <w:rsid w:val="008E511D"/>
    <w:rsid w:val="008F0CF1"/>
    <w:rsid w:val="008F161C"/>
    <w:rsid w:val="008F2701"/>
    <w:rsid w:val="008F27FE"/>
    <w:rsid w:val="008F2E60"/>
    <w:rsid w:val="008F393B"/>
    <w:rsid w:val="008F4F5F"/>
    <w:rsid w:val="008F53DD"/>
    <w:rsid w:val="008F5E9C"/>
    <w:rsid w:val="008F63A0"/>
    <w:rsid w:val="008F661A"/>
    <w:rsid w:val="008F6911"/>
    <w:rsid w:val="008F6D21"/>
    <w:rsid w:val="00900316"/>
    <w:rsid w:val="00900D61"/>
    <w:rsid w:val="009037F5"/>
    <w:rsid w:val="00905E59"/>
    <w:rsid w:val="009074A6"/>
    <w:rsid w:val="00914F52"/>
    <w:rsid w:val="00916A57"/>
    <w:rsid w:val="00920A0F"/>
    <w:rsid w:val="00920AB9"/>
    <w:rsid w:val="00922084"/>
    <w:rsid w:val="00922A94"/>
    <w:rsid w:val="009232D1"/>
    <w:rsid w:val="00923491"/>
    <w:rsid w:val="009243B6"/>
    <w:rsid w:val="0092577B"/>
    <w:rsid w:val="0092656D"/>
    <w:rsid w:val="00926D17"/>
    <w:rsid w:val="00930576"/>
    <w:rsid w:val="00930971"/>
    <w:rsid w:val="00931954"/>
    <w:rsid w:val="009343E0"/>
    <w:rsid w:val="0093469A"/>
    <w:rsid w:val="00934C77"/>
    <w:rsid w:val="00934E9B"/>
    <w:rsid w:val="00935513"/>
    <w:rsid w:val="00936514"/>
    <w:rsid w:val="00940A02"/>
    <w:rsid w:val="0094147A"/>
    <w:rsid w:val="0094154B"/>
    <w:rsid w:val="00941DF6"/>
    <w:rsid w:val="00941E92"/>
    <w:rsid w:val="00942CED"/>
    <w:rsid w:val="00942FA6"/>
    <w:rsid w:val="00943B23"/>
    <w:rsid w:val="00943D71"/>
    <w:rsid w:val="00944F5A"/>
    <w:rsid w:val="00946E30"/>
    <w:rsid w:val="009551D0"/>
    <w:rsid w:val="00956039"/>
    <w:rsid w:val="0095612E"/>
    <w:rsid w:val="009566BF"/>
    <w:rsid w:val="00956BA2"/>
    <w:rsid w:val="00957E2F"/>
    <w:rsid w:val="009616CC"/>
    <w:rsid w:val="00964E65"/>
    <w:rsid w:val="0096694B"/>
    <w:rsid w:val="00971372"/>
    <w:rsid w:val="00973977"/>
    <w:rsid w:val="009742C9"/>
    <w:rsid w:val="00976A32"/>
    <w:rsid w:val="00976C8C"/>
    <w:rsid w:val="00980223"/>
    <w:rsid w:val="00981A8D"/>
    <w:rsid w:val="0098277B"/>
    <w:rsid w:val="009829A4"/>
    <w:rsid w:val="00984095"/>
    <w:rsid w:val="009846B2"/>
    <w:rsid w:val="00984C9F"/>
    <w:rsid w:val="00985358"/>
    <w:rsid w:val="00990CD1"/>
    <w:rsid w:val="00991B54"/>
    <w:rsid w:val="00991DD7"/>
    <w:rsid w:val="00993CC4"/>
    <w:rsid w:val="009945B0"/>
    <w:rsid w:val="00996716"/>
    <w:rsid w:val="00997050"/>
    <w:rsid w:val="009975C7"/>
    <w:rsid w:val="00997E5D"/>
    <w:rsid w:val="009A02D9"/>
    <w:rsid w:val="009A2706"/>
    <w:rsid w:val="009A2C63"/>
    <w:rsid w:val="009A3B73"/>
    <w:rsid w:val="009A632B"/>
    <w:rsid w:val="009A774A"/>
    <w:rsid w:val="009B0898"/>
    <w:rsid w:val="009B1024"/>
    <w:rsid w:val="009B163E"/>
    <w:rsid w:val="009B19F1"/>
    <w:rsid w:val="009B456A"/>
    <w:rsid w:val="009B4956"/>
    <w:rsid w:val="009B4DD2"/>
    <w:rsid w:val="009B53DC"/>
    <w:rsid w:val="009B6F47"/>
    <w:rsid w:val="009B721D"/>
    <w:rsid w:val="009B7F0A"/>
    <w:rsid w:val="009C0552"/>
    <w:rsid w:val="009C1301"/>
    <w:rsid w:val="009C13C2"/>
    <w:rsid w:val="009C213E"/>
    <w:rsid w:val="009C2BA0"/>
    <w:rsid w:val="009C338C"/>
    <w:rsid w:val="009C37EE"/>
    <w:rsid w:val="009C669C"/>
    <w:rsid w:val="009C6FA7"/>
    <w:rsid w:val="009D05DA"/>
    <w:rsid w:val="009D23A5"/>
    <w:rsid w:val="009D5A1D"/>
    <w:rsid w:val="009D5A8F"/>
    <w:rsid w:val="009D63DA"/>
    <w:rsid w:val="009D6891"/>
    <w:rsid w:val="009D7CE2"/>
    <w:rsid w:val="009D7DD1"/>
    <w:rsid w:val="009E0F42"/>
    <w:rsid w:val="009E14CB"/>
    <w:rsid w:val="009E750A"/>
    <w:rsid w:val="009F0EE7"/>
    <w:rsid w:val="009F14A1"/>
    <w:rsid w:val="009F179F"/>
    <w:rsid w:val="009F2BC9"/>
    <w:rsid w:val="009F31D1"/>
    <w:rsid w:val="009F51F9"/>
    <w:rsid w:val="009F6CD9"/>
    <w:rsid w:val="00A0058A"/>
    <w:rsid w:val="00A00967"/>
    <w:rsid w:val="00A0308A"/>
    <w:rsid w:val="00A03341"/>
    <w:rsid w:val="00A0612D"/>
    <w:rsid w:val="00A070D9"/>
    <w:rsid w:val="00A112A7"/>
    <w:rsid w:val="00A12D83"/>
    <w:rsid w:val="00A13246"/>
    <w:rsid w:val="00A14027"/>
    <w:rsid w:val="00A1403F"/>
    <w:rsid w:val="00A14CBD"/>
    <w:rsid w:val="00A1557D"/>
    <w:rsid w:val="00A158F9"/>
    <w:rsid w:val="00A1704D"/>
    <w:rsid w:val="00A17ABC"/>
    <w:rsid w:val="00A17C89"/>
    <w:rsid w:val="00A2011D"/>
    <w:rsid w:val="00A20409"/>
    <w:rsid w:val="00A21270"/>
    <w:rsid w:val="00A213CA"/>
    <w:rsid w:val="00A22062"/>
    <w:rsid w:val="00A23052"/>
    <w:rsid w:val="00A243E6"/>
    <w:rsid w:val="00A24EC0"/>
    <w:rsid w:val="00A26F26"/>
    <w:rsid w:val="00A3014A"/>
    <w:rsid w:val="00A3155B"/>
    <w:rsid w:val="00A34F52"/>
    <w:rsid w:val="00A375A1"/>
    <w:rsid w:val="00A42DE3"/>
    <w:rsid w:val="00A44311"/>
    <w:rsid w:val="00A523AA"/>
    <w:rsid w:val="00A528F0"/>
    <w:rsid w:val="00A53546"/>
    <w:rsid w:val="00A55206"/>
    <w:rsid w:val="00A553B3"/>
    <w:rsid w:val="00A572E3"/>
    <w:rsid w:val="00A62210"/>
    <w:rsid w:val="00A638B2"/>
    <w:rsid w:val="00A63F14"/>
    <w:rsid w:val="00A6414A"/>
    <w:rsid w:val="00A659A5"/>
    <w:rsid w:val="00A65D20"/>
    <w:rsid w:val="00A65DED"/>
    <w:rsid w:val="00A66D55"/>
    <w:rsid w:val="00A70B05"/>
    <w:rsid w:val="00A70D52"/>
    <w:rsid w:val="00A733D3"/>
    <w:rsid w:val="00A73E53"/>
    <w:rsid w:val="00A74423"/>
    <w:rsid w:val="00A758C8"/>
    <w:rsid w:val="00A76250"/>
    <w:rsid w:val="00A8104D"/>
    <w:rsid w:val="00A81E40"/>
    <w:rsid w:val="00A82AE8"/>
    <w:rsid w:val="00A847DD"/>
    <w:rsid w:val="00A8513A"/>
    <w:rsid w:val="00A869F7"/>
    <w:rsid w:val="00A87CC4"/>
    <w:rsid w:val="00A92933"/>
    <w:rsid w:val="00A92976"/>
    <w:rsid w:val="00A9352C"/>
    <w:rsid w:val="00A9454C"/>
    <w:rsid w:val="00A9480B"/>
    <w:rsid w:val="00A959BD"/>
    <w:rsid w:val="00AA1C3B"/>
    <w:rsid w:val="00AA2F8B"/>
    <w:rsid w:val="00AA41CE"/>
    <w:rsid w:val="00AA4747"/>
    <w:rsid w:val="00AA5E7F"/>
    <w:rsid w:val="00AA763E"/>
    <w:rsid w:val="00AA781B"/>
    <w:rsid w:val="00AA7C8C"/>
    <w:rsid w:val="00AB1C54"/>
    <w:rsid w:val="00AB32E9"/>
    <w:rsid w:val="00AB38CA"/>
    <w:rsid w:val="00AB4200"/>
    <w:rsid w:val="00AB4BEE"/>
    <w:rsid w:val="00AB7E94"/>
    <w:rsid w:val="00AC08AC"/>
    <w:rsid w:val="00AC1577"/>
    <w:rsid w:val="00AC2C8F"/>
    <w:rsid w:val="00AC4165"/>
    <w:rsid w:val="00AC69C5"/>
    <w:rsid w:val="00AC7597"/>
    <w:rsid w:val="00AC76C3"/>
    <w:rsid w:val="00AC7B00"/>
    <w:rsid w:val="00AD290F"/>
    <w:rsid w:val="00AD3D79"/>
    <w:rsid w:val="00AD599F"/>
    <w:rsid w:val="00AD6875"/>
    <w:rsid w:val="00AD70DF"/>
    <w:rsid w:val="00AE040F"/>
    <w:rsid w:val="00AE0C77"/>
    <w:rsid w:val="00AE6185"/>
    <w:rsid w:val="00AE6ED7"/>
    <w:rsid w:val="00AE7FDB"/>
    <w:rsid w:val="00AF3B0B"/>
    <w:rsid w:val="00AF3EF5"/>
    <w:rsid w:val="00AF4018"/>
    <w:rsid w:val="00AF4EA8"/>
    <w:rsid w:val="00AF5466"/>
    <w:rsid w:val="00AF6A40"/>
    <w:rsid w:val="00AF6AF5"/>
    <w:rsid w:val="00B00964"/>
    <w:rsid w:val="00B00E06"/>
    <w:rsid w:val="00B00FAF"/>
    <w:rsid w:val="00B02A88"/>
    <w:rsid w:val="00B04605"/>
    <w:rsid w:val="00B0618F"/>
    <w:rsid w:val="00B07039"/>
    <w:rsid w:val="00B10ED8"/>
    <w:rsid w:val="00B1120A"/>
    <w:rsid w:val="00B112AB"/>
    <w:rsid w:val="00B11C6F"/>
    <w:rsid w:val="00B131C1"/>
    <w:rsid w:val="00B243FD"/>
    <w:rsid w:val="00B249F3"/>
    <w:rsid w:val="00B25203"/>
    <w:rsid w:val="00B267E9"/>
    <w:rsid w:val="00B27561"/>
    <w:rsid w:val="00B3029B"/>
    <w:rsid w:val="00B30A69"/>
    <w:rsid w:val="00B33332"/>
    <w:rsid w:val="00B35B43"/>
    <w:rsid w:val="00B37B29"/>
    <w:rsid w:val="00B37C45"/>
    <w:rsid w:val="00B415F0"/>
    <w:rsid w:val="00B43CD7"/>
    <w:rsid w:val="00B4537C"/>
    <w:rsid w:val="00B456AF"/>
    <w:rsid w:val="00B45BAB"/>
    <w:rsid w:val="00B46E01"/>
    <w:rsid w:val="00B46F90"/>
    <w:rsid w:val="00B542BF"/>
    <w:rsid w:val="00B56B45"/>
    <w:rsid w:val="00B57DA7"/>
    <w:rsid w:val="00B61A07"/>
    <w:rsid w:val="00B63BBF"/>
    <w:rsid w:val="00B642EB"/>
    <w:rsid w:val="00B64D88"/>
    <w:rsid w:val="00B66899"/>
    <w:rsid w:val="00B670EC"/>
    <w:rsid w:val="00B67B8B"/>
    <w:rsid w:val="00B705CD"/>
    <w:rsid w:val="00B712A6"/>
    <w:rsid w:val="00B72118"/>
    <w:rsid w:val="00B749E3"/>
    <w:rsid w:val="00B74B8C"/>
    <w:rsid w:val="00B753FA"/>
    <w:rsid w:val="00B76FB7"/>
    <w:rsid w:val="00B77B7D"/>
    <w:rsid w:val="00B77E62"/>
    <w:rsid w:val="00B80A03"/>
    <w:rsid w:val="00B81AA8"/>
    <w:rsid w:val="00B821EA"/>
    <w:rsid w:val="00B839FF"/>
    <w:rsid w:val="00B840A9"/>
    <w:rsid w:val="00B85178"/>
    <w:rsid w:val="00B863C5"/>
    <w:rsid w:val="00B91FCB"/>
    <w:rsid w:val="00B92F49"/>
    <w:rsid w:val="00B94DCC"/>
    <w:rsid w:val="00B9547A"/>
    <w:rsid w:val="00BA3C18"/>
    <w:rsid w:val="00BA3FF6"/>
    <w:rsid w:val="00BA4DAD"/>
    <w:rsid w:val="00BA5128"/>
    <w:rsid w:val="00BA69BD"/>
    <w:rsid w:val="00BA6E2F"/>
    <w:rsid w:val="00BB123F"/>
    <w:rsid w:val="00BB18C3"/>
    <w:rsid w:val="00BB1968"/>
    <w:rsid w:val="00BB251D"/>
    <w:rsid w:val="00BB25F3"/>
    <w:rsid w:val="00BB29BA"/>
    <w:rsid w:val="00BB2A3F"/>
    <w:rsid w:val="00BB3996"/>
    <w:rsid w:val="00BB6F04"/>
    <w:rsid w:val="00BC1110"/>
    <w:rsid w:val="00BC3268"/>
    <w:rsid w:val="00BC5E69"/>
    <w:rsid w:val="00BC6753"/>
    <w:rsid w:val="00BC7C85"/>
    <w:rsid w:val="00BD10B1"/>
    <w:rsid w:val="00BD1F3E"/>
    <w:rsid w:val="00BD23FC"/>
    <w:rsid w:val="00BD34DA"/>
    <w:rsid w:val="00BD562A"/>
    <w:rsid w:val="00BD60CC"/>
    <w:rsid w:val="00BD67C2"/>
    <w:rsid w:val="00BD7254"/>
    <w:rsid w:val="00BD764E"/>
    <w:rsid w:val="00BE1214"/>
    <w:rsid w:val="00BE145E"/>
    <w:rsid w:val="00BE3D78"/>
    <w:rsid w:val="00BE45E5"/>
    <w:rsid w:val="00BE4C22"/>
    <w:rsid w:val="00BE6C48"/>
    <w:rsid w:val="00BF1937"/>
    <w:rsid w:val="00BF2DA8"/>
    <w:rsid w:val="00BF35E9"/>
    <w:rsid w:val="00BF3E91"/>
    <w:rsid w:val="00BF42F9"/>
    <w:rsid w:val="00BF5BE9"/>
    <w:rsid w:val="00BF72FF"/>
    <w:rsid w:val="00BF7367"/>
    <w:rsid w:val="00BF7CF9"/>
    <w:rsid w:val="00C00833"/>
    <w:rsid w:val="00C0507A"/>
    <w:rsid w:val="00C05645"/>
    <w:rsid w:val="00C069B4"/>
    <w:rsid w:val="00C06E3C"/>
    <w:rsid w:val="00C076C2"/>
    <w:rsid w:val="00C07B72"/>
    <w:rsid w:val="00C129CF"/>
    <w:rsid w:val="00C13BCE"/>
    <w:rsid w:val="00C143F8"/>
    <w:rsid w:val="00C160E9"/>
    <w:rsid w:val="00C16F03"/>
    <w:rsid w:val="00C17A0B"/>
    <w:rsid w:val="00C219BF"/>
    <w:rsid w:val="00C21FDB"/>
    <w:rsid w:val="00C2251A"/>
    <w:rsid w:val="00C22F58"/>
    <w:rsid w:val="00C242EE"/>
    <w:rsid w:val="00C24501"/>
    <w:rsid w:val="00C250EF"/>
    <w:rsid w:val="00C259E7"/>
    <w:rsid w:val="00C26964"/>
    <w:rsid w:val="00C27F80"/>
    <w:rsid w:val="00C30CC7"/>
    <w:rsid w:val="00C31C67"/>
    <w:rsid w:val="00C324E0"/>
    <w:rsid w:val="00C3477D"/>
    <w:rsid w:val="00C34F0D"/>
    <w:rsid w:val="00C354DD"/>
    <w:rsid w:val="00C35CCC"/>
    <w:rsid w:val="00C36D0D"/>
    <w:rsid w:val="00C42802"/>
    <w:rsid w:val="00C42C44"/>
    <w:rsid w:val="00C46A83"/>
    <w:rsid w:val="00C47B32"/>
    <w:rsid w:val="00C51079"/>
    <w:rsid w:val="00C53209"/>
    <w:rsid w:val="00C53CB8"/>
    <w:rsid w:val="00C5506B"/>
    <w:rsid w:val="00C56EE7"/>
    <w:rsid w:val="00C630B1"/>
    <w:rsid w:val="00C63F8C"/>
    <w:rsid w:val="00C64AD2"/>
    <w:rsid w:val="00C653E8"/>
    <w:rsid w:val="00C664C7"/>
    <w:rsid w:val="00C70ADF"/>
    <w:rsid w:val="00C710EC"/>
    <w:rsid w:val="00C739CE"/>
    <w:rsid w:val="00C77CAD"/>
    <w:rsid w:val="00C77E30"/>
    <w:rsid w:val="00C80416"/>
    <w:rsid w:val="00C805E9"/>
    <w:rsid w:val="00C8154F"/>
    <w:rsid w:val="00C81663"/>
    <w:rsid w:val="00C858DB"/>
    <w:rsid w:val="00C86E88"/>
    <w:rsid w:val="00C9094C"/>
    <w:rsid w:val="00C91264"/>
    <w:rsid w:val="00C9136B"/>
    <w:rsid w:val="00C92C4E"/>
    <w:rsid w:val="00C93453"/>
    <w:rsid w:val="00C937DA"/>
    <w:rsid w:val="00C95317"/>
    <w:rsid w:val="00C96E3D"/>
    <w:rsid w:val="00C96ECC"/>
    <w:rsid w:val="00C97F49"/>
    <w:rsid w:val="00CA009E"/>
    <w:rsid w:val="00CA14DB"/>
    <w:rsid w:val="00CA2734"/>
    <w:rsid w:val="00CA3D62"/>
    <w:rsid w:val="00CA45A1"/>
    <w:rsid w:val="00CA5871"/>
    <w:rsid w:val="00CA7CF3"/>
    <w:rsid w:val="00CB37C2"/>
    <w:rsid w:val="00CB3B9A"/>
    <w:rsid w:val="00CB4547"/>
    <w:rsid w:val="00CB6450"/>
    <w:rsid w:val="00CB6D80"/>
    <w:rsid w:val="00CB7534"/>
    <w:rsid w:val="00CB788C"/>
    <w:rsid w:val="00CC06AD"/>
    <w:rsid w:val="00CC1960"/>
    <w:rsid w:val="00CC325A"/>
    <w:rsid w:val="00CC3C5E"/>
    <w:rsid w:val="00CC41D7"/>
    <w:rsid w:val="00CC4286"/>
    <w:rsid w:val="00CC4CE2"/>
    <w:rsid w:val="00CD0F22"/>
    <w:rsid w:val="00CD5919"/>
    <w:rsid w:val="00CD5A6B"/>
    <w:rsid w:val="00CD690E"/>
    <w:rsid w:val="00CD7227"/>
    <w:rsid w:val="00CE0CBD"/>
    <w:rsid w:val="00CE0F22"/>
    <w:rsid w:val="00CE40FB"/>
    <w:rsid w:val="00CE63F1"/>
    <w:rsid w:val="00CF000B"/>
    <w:rsid w:val="00CF2CBF"/>
    <w:rsid w:val="00CF3E83"/>
    <w:rsid w:val="00CF4138"/>
    <w:rsid w:val="00D00217"/>
    <w:rsid w:val="00D01E53"/>
    <w:rsid w:val="00D02B8C"/>
    <w:rsid w:val="00D0426D"/>
    <w:rsid w:val="00D042B2"/>
    <w:rsid w:val="00D042D9"/>
    <w:rsid w:val="00D05B03"/>
    <w:rsid w:val="00D064AB"/>
    <w:rsid w:val="00D076E3"/>
    <w:rsid w:val="00D11FC9"/>
    <w:rsid w:val="00D12526"/>
    <w:rsid w:val="00D12BB4"/>
    <w:rsid w:val="00D157F5"/>
    <w:rsid w:val="00D15DA4"/>
    <w:rsid w:val="00D15F94"/>
    <w:rsid w:val="00D175E7"/>
    <w:rsid w:val="00D17C40"/>
    <w:rsid w:val="00D22803"/>
    <w:rsid w:val="00D30404"/>
    <w:rsid w:val="00D332D1"/>
    <w:rsid w:val="00D33E12"/>
    <w:rsid w:val="00D34321"/>
    <w:rsid w:val="00D41C61"/>
    <w:rsid w:val="00D460B5"/>
    <w:rsid w:val="00D470A0"/>
    <w:rsid w:val="00D470E0"/>
    <w:rsid w:val="00D47CD0"/>
    <w:rsid w:val="00D514A0"/>
    <w:rsid w:val="00D525C1"/>
    <w:rsid w:val="00D52A94"/>
    <w:rsid w:val="00D53AA2"/>
    <w:rsid w:val="00D54A27"/>
    <w:rsid w:val="00D54CBA"/>
    <w:rsid w:val="00D56943"/>
    <w:rsid w:val="00D6156E"/>
    <w:rsid w:val="00D62655"/>
    <w:rsid w:val="00D6280B"/>
    <w:rsid w:val="00D6286C"/>
    <w:rsid w:val="00D63411"/>
    <w:rsid w:val="00D63D01"/>
    <w:rsid w:val="00D63D38"/>
    <w:rsid w:val="00D65FF7"/>
    <w:rsid w:val="00D715F4"/>
    <w:rsid w:val="00D71EC6"/>
    <w:rsid w:val="00D73925"/>
    <w:rsid w:val="00D741D8"/>
    <w:rsid w:val="00D76C54"/>
    <w:rsid w:val="00D77B4C"/>
    <w:rsid w:val="00D80702"/>
    <w:rsid w:val="00D80ED1"/>
    <w:rsid w:val="00D847D2"/>
    <w:rsid w:val="00D84DB4"/>
    <w:rsid w:val="00D87282"/>
    <w:rsid w:val="00D918D4"/>
    <w:rsid w:val="00D948EE"/>
    <w:rsid w:val="00D949AA"/>
    <w:rsid w:val="00D95036"/>
    <w:rsid w:val="00D95FF0"/>
    <w:rsid w:val="00D96175"/>
    <w:rsid w:val="00D9657E"/>
    <w:rsid w:val="00D97647"/>
    <w:rsid w:val="00DA0A69"/>
    <w:rsid w:val="00DA41C7"/>
    <w:rsid w:val="00DA6258"/>
    <w:rsid w:val="00DA76C6"/>
    <w:rsid w:val="00DB1623"/>
    <w:rsid w:val="00DB49A8"/>
    <w:rsid w:val="00DB5B29"/>
    <w:rsid w:val="00DB64C2"/>
    <w:rsid w:val="00DB7199"/>
    <w:rsid w:val="00DC04C0"/>
    <w:rsid w:val="00DC0EB6"/>
    <w:rsid w:val="00DC1704"/>
    <w:rsid w:val="00DC37CB"/>
    <w:rsid w:val="00DC39DB"/>
    <w:rsid w:val="00DC4DD9"/>
    <w:rsid w:val="00DC5AC8"/>
    <w:rsid w:val="00DC6B05"/>
    <w:rsid w:val="00DD05E9"/>
    <w:rsid w:val="00DD0B38"/>
    <w:rsid w:val="00DD1B91"/>
    <w:rsid w:val="00DD486B"/>
    <w:rsid w:val="00DD6214"/>
    <w:rsid w:val="00DD7AB8"/>
    <w:rsid w:val="00DE0F69"/>
    <w:rsid w:val="00DE1A9D"/>
    <w:rsid w:val="00DE2876"/>
    <w:rsid w:val="00DE2E86"/>
    <w:rsid w:val="00DE3299"/>
    <w:rsid w:val="00DE3CE3"/>
    <w:rsid w:val="00DE3DB2"/>
    <w:rsid w:val="00DE482C"/>
    <w:rsid w:val="00DF222C"/>
    <w:rsid w:val="00E0066F"/>
    <w:rsid w:val="00E01907"/>
    <w:rsid w:val="00E02872"/>
    <w:rsid w:val="00E02C0B"/>
    <w:rsid w:val="00E04454"/>
    <w:rsid w:val="00E06FC6"/>
    <w:rsid w:val="00E10B8C"/>
    <w:rsid w:val="00E10C07"/>
    <w:rsid w:val="00E11DFC"/>
    <w:rsid w:val="00E11F8B"/>
    <w:rsid w:val="00E129D5"/>
    <w:rsid w:val="00E12CC3"/>
    <w:rsid w:val="00E12F29"/>
    <w:rsid w:val="00E15B18"/>
    <w:rsid w:val="00E1665D"/>
    <w:rsid w:val="00E17A4C"/>
    <w:rsid w:val="00E2009F"/>
    <w:rsid w:val="00E22149"/>
    <w:rsid w:val="00E22E4C"/>
    <w:rsid w:val="00E2412D"/>
    <w:rsid w:val="00E24798"/>
    <w:rsid w:val="00E25435"/>
    <w:rsid w:val="00E25817"/>
    <w:rsid w:val="00E25919"/>
    <w:rsid w:val="00E267C9"/>
    <w:rsid w:val="00E3054D"/>
    <w:rsid w:val="00E30C3A"/>
    <w:rsid w:val="00E30C5B"/>
    <w:rsid w:val="00E31CF0"/>
    <w:rsid w:val="00E323BF"/>
    <w:rsid w:val="00E32881"/>
    <w:rsid w:val="00E32CE9"/>
    <w:rsid w:val="00E34714"/>
    <w:rsid w:val="00E3567E"/>
    <w:rsid w:val="00E36228"/>
    <w:rsid w:val="00E40874"/>
    <w:rsid w:val="00E41E0D"/>
    <w:rsid w:val="00E42C1D"/>
    <w:rsid w:val="00E432C9"/>
    <w:rsid w:val="00E43472"/>
    <w:rsid w:val="00E43C52"/>
    <w:rsid w:val="00E45792"/>
    <w:rsid w:val="00E4764B"/>
    <w:rsid w:val="00E52050"/>
    <w:rsid w:val="00E5477C"/>
    <w:rsid w:val="00E56362"/>
    <w:rsid w:val="00E563D3"/>
    <w:rsid w:val="00E57566"/>
    <w:rsid w:val="00E60332"/>
    <w:rsid w:val="00E60666"/>
    <w:rsid w:val="00E60869"/>
    <w:rsid w:val="00E64379"/>
    <w:rsid w:val="00E64A91"/>
    <w:rsid w:val="00E64AFC"/>
    <w:rsid w:val="00E65C39"/>
    <w:rsid w:val="00E724ED"/>
    <w:rsid w:val="00E730C2"/>
    <w:rsid w:val="00E75B98"/>
    <w:rsid w:val="00E75E0A"/>
    <w:rsid w:val="00E75FCD"/>
    <w:rsid w:val="00E76494"/>
    <w:rsid w:val="00E82232"/>
    <w:rsid w:val="00E82374"/>
    <w:rsid w:val="00E8278D"/>
    <w:rsid w:val="00E832AF"/>
    <w:rsid w:val="00E83F9C"/>
    <w:rsid w:val="00E845FB"/>
    <w:rsid w:val="00E84754"/>
    <w:rsid w:val="00E85A6E"/>
    <w:rsid w:val="00E86162"/>
    <w:rsid w:val="00E86F51"/>
    <w:rsid w:val="00E92A45"/>
    <w:rsid w:val="00E92F5A"/>
    <w:rsid w:val="00E93A2A"/>
    <w:rsid w:val="00E957C1"/>
    <w:rsid w:val="00E9593A"/>
    <w:rsid w:val="00E95C31"/>
    <w:rsid w:val="00EA030F"/>
    <w:rsid w:val="00EA03D8"/>
    <w:rsid w:val="00EA1F20"/>
    <w:rsid w:val="00EA37DF"/>
    <w:rsid w:val="00EA5E63"/>
    <w:rsid w:val="00EA6EE0"/>
    <w:rsid w:val="00EB0C90"/>
    <w:rsid w:val="00EB6C7F"/>
    <w:rsid w:val="00EB7249"/>
    <w:rsid w:val="00EC1B6B"/>
    <w:rsid w:val="00EC547C"/>
    <w:rsid w:val="00EC5BE5"/>
    <w:rsid w:val="00EC6364"/>
    <w:rsid w:val="00EC73B0"/>
    <w:rsid w:val="00EC7685"/>
    <w:rsid w:val="00ED0C57"/>
    <w:rsid w:val="00ED6F3D"/>
    <w:rsid w:val="00EE1D98"/>
    <w:rsid w:val="00EE2959"/>
    <w:rsid w:val="00EE29A9"/>
    <w:rsid w:val="00EE4454"/>
    <w:rsid w:val="00EE4617"/>
    <w:rsid w:val="00EE5878"/>
    <w:rsid w:val="00EE5966"/>
    <w:rsid w:val="00EE69BC"/>
    <w:rsid w:val="00EE6CF1"/>
    <w:rsid w:val="00EE7873"/>
    <w:rsid w:val="00EE7A4A"/>
    <w:rsid w:val="00EF0CAE"/>
    <w:rsid w:val="00EF0DDC"/>
    <w:rsid w:val="00EF1CB1"/>
    <w:rsid w:val="00EF356A"/>
    <w:rsid w:val="00EF3B8B"/>
    <w:rsid w:val="00EF63DB"/>
    <w:rsid w:val="00EF647F"/>
    <w:rsid w:val="00EF7387"/>
    <w:rsid w:val="00F00057"/>
    <w:rsid w:val="00F0055A"/>
    <w:rsid w:val="00F017EC"/>
    <w:rsid w:val="00F02A13"/>
    <w:rsid w:val="00F02AA6"/>
    <w:rsid w:val="00F02E28"/>
    <w:rsid w:val="00F03489"/>
    <w:rsid w:val="00F03948"/>
    <w:rsid w:val="00F05F4B"/>
    <w:rsid w:val="00F07017"/>
    <w:rsid w:val="00F075A1"/>
    <w:rsid w:val="00F10FF0"/>
    <w:rsid w:val="00F11C9B"/>
    <w:rsid w:val="00F11D04"/>
    <w:rsid w:val="00F128C1"/>
    <w:rsid w:val="00F129E2"/>
    <w:rsid w:val="00F15DA3"/>
    <w:rsid w:val="00F169D1"/>
    <w:rsid w:val="00F17062"/>
    <w:rsid w:val="00F20D3C"/>
    <w:rsid w:val="00F21ADA"/>
    <w:rsid w:val="00F2224D"/>
    <w:rsid w:val="00F24A7D"/>
    <w:rsid w:val="00F2568D"/>
    <w:rsid w:val="00F25738"/>
    <w:rsid w:val="00F27130"/>
    <w:rsid w:val="00F273DE"/>
    <w:rsid w:val="00F274F6"/>
    <w:rsid w:val="00F314B4"/>
    <w:rsid w:val="00F31C1D"/>
    <w:rsid w:val="00F32071"/>
    <w:rsid w:val="00F32147"/>
    <w:rsid w:val="00F34F84"/>
    <w:rsid w:val="00F40ED1"/>
    <w:rsid w:val="00F4199D"/>
    <w:rsid w:val="00F421FC"/>
    <w:rsid w:val="00F4243D"/>
    <w:rsid w:val="00F42E3D"/>
    <w:rsid w:val="00F42EFD"/>
    <w:rsid w:val="00F43CE7"/>
    <w:rsid w:val="00F44F06"/>
    <w:rsid w:val="00F457D3"/>
    <w:rsid w:val="00F46EB1"/>
    <w:rsid w:val="00F47BB6"/>
    <w:rsid w:val="00F47FB6"/>
    <w:rsid w:val="00F50763"/>
    <w:rsid w:val="00F539D9"/>
    <w:rsid w:val="00F53A15"/>
    <w:rsid w:val="00F557EB"/>
    <w:rsid w:val="00F57427"/>
    <w:rsid w:val="00F605BB"/>
    <w:rsid w:val="00F607BF"/>
    <w:rsid w:val="00F6333B"/>
    <w:rsid w:val="00F6506C"/>
    <w:rsid w:val="00F66FC8"/>
    <w:rsid w:val="00F70D2E"/>
    <w:rsid w:val="00F72261"/>
    <w:rsid w:val="00F73292"/>
    <w:rsid w:val="00F748A5"/>
    <w:rsid w:val="00F816EF"/>
    <w:rsid w:val="00F81C7A"/>
    <w:rsid w:val="00F83354"/>
    <w:rsid w:val="00F83A5A"/>
    <w:rsid w:val="00F853A8"/>
    <w:rsid w:val="00F86714"/>
    <w:rsid w:val="00F876FA"/>
    <w:rsid w:val="00F876FB"/>
    <w:rsid w:val="00F91356"/>
    <w:rsid w:val="00F91DF1"/>
    <w:rsid w:val="00F925F5"/>
    <w:rsid w:val="00F9362C"/>
    <w:rsid w:val="00F9382A"/>
    <w:rsid w:val="00F93F4D"/>
    <w:rsid w:val="00F942B9"/>
    <w:rsid w:val="00F95F42"/>
    <w:rsid w:val="00F96163"/>
    <w:rsid w:val="00F96693"/>
    <w:rsid w:val="00FA029A"/>
    <w:rsid w:val="00FA1537"/>
    <w:rsid w:val="00FA33E8"/>
    <w:rsid w:val="00FA35AF"/>
    <w:rsid w:val="00FA67E8"/>
    <w:rsid w:val="00FA687A"/>
    <w:rsid w:val="00FA74F8"/>
    <w:rsid w:val="00FA7E9C"/>
    <w:rsid w:val="00FB0412"/>
    <w:rsid w:val="00FB16F6"/>
    <w:rsid w:val="00FB23F8"/>
    <w:rsid w:val="00FB2681"/>
    <w:rsid w:val="00FB3A5D"/>
    <w:rsid w:val="00FB4C5F"/>
    <w:rsid w:val="00FB61D3"/>
    <w:rsid w:val="00FB7C82"/>
    <w:rsid w:val="00FC072E"/>
    <w:rsid w:val="00FC0903"/>
    <w:rsid w:val="00FC0F32"/>
    <w:rsid w:val="00FC41B2"/>
    <w:rsid w:val="00FD2C13"/>
    <w:rsid w:val="00FD3E8D"/>
    <w:rsid w:val="00FD4C60"/>
    <w:rsid w:val="00FD625F"/>
    <w:rsid w:val="00FD632A"/>
    <w:rsid w:val="00FD788C"/>
    <w:rsid w:val="00FE04A3"/>
    <w:rsid w:val="00FE06F4"/>
    <w:rsid w:val="00FE12B0"/>
    <w:rsid w:val="00FE2225"/>
    <w:rsid w:val="00FE31F8"/>
    <w:rsid w:val="00FE369F"/>
    <w:rsid w:val="00FE3A56"/>
    <w:rsid w:val="00FE41DD"/>
    <w:rsid w:val="00FE51FB"/>
    <w:rsid w:val="00FE6AA4"/>
    <w:rsid w:val="00FE6C74"/>
    <w:rsid w:val="00FF039E"/>
    <w:rsid w:val="00FF50B1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6AFF373D"/>
  <w15:chartTrackingRefBased/>
  <w15:docId w15:val="{29E89BD5-2BE6-4EB4-AE53-39D8D603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2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3EB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33C4A"/>
    <w:pPr>
      <w:keepNext/>
      <w:widowControl/>
      <w:suppressAutoHyphens/>
      <w:autoSpaceDE/>
      <w:autoSpaceDN/>
      <w:adjustRightInd/>
      <w:spacing w:before="240" w:after="60"/>
      <w:jc w:val="both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2D45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2D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2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2D45"/>
  </w:style>
  <w:style w:type="paragraph" w:styleId="Stopka">
    <w:name w:val="footer"/>
    <w:basedOn w:val="Normalny"/>
    <w:link w:val="StopkaZnak"/>
    <w:uiPriority w:val="99"/>
    <w:unhideWhenUsed/>
    <w:rsid w:val="004E2D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D45"/>
  </w:style>
  <w:style w:type="paragraph" w:customStyle="1" w:styleId="Kolorowalistaakcent11">
    <w:name w:val="Kolorowa lista — akcent 11"/>
    <w:basedOn w:val="Normalny"/>
    <w:uiPriority w:val="34"/>
    <w:qFormat/>
    <w:rsid w:val="001416A4"/>
    <w:pPr>
      <w:ind w:left="720"/>
      <w:contextualSpacing/>
    </w:pPr>
  </w:style>
  <w:style w:type="table" w:styleId="Tabela-Siatka">
    <w:name w:val="Table Grid"/>
    <w:basedOn w:val="Standardowy"/>
    <w:uiPriority w:val="59"/>
    <w:rsid w:val="004E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0D2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1C1"/>
  </w:style>
  <w:style w:type="character" w:customStyle="1" w:styleId="TekstkomentarzaZnak">
    <w:name w:val="Tekst komentarza Znak"/>
    <w:link w:val="Tekstkomentarza"/>
    <w:uiPriority w:val="99"/>
    <w:semiHidden/>
    <w:rsid w:val="000D21C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1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1C1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unhideWhenUsed/>
    <w:rsid w:val="004B49D8"/>
    <w:rPr>
      <w:color w:val="0000FF"/>
      <w:u w:val="single"/>
    </w:rPr>
  </w:style>
  <w:style w:type="character" w:customStyle="1" w:styleId="text1">
    <w:name w:val="text1"/>
    <w:rsid w:val="00686C0A"/>
    <w:rPr>
      <w:rFonts w:ascii="Verdana" w:hAnsi="Verdana" w:hint="default"/>
      <w:color w:val="000000"/>
      <w:sz w:val="20"/>
      <w:szCs w:val="20"/>
    </w:rPr>
  </w:style>
  <w:style w:type="paragraph" w:customStyle="1" w:styleId="Style22">
    <w:name w:val="Style22"/>
    <w:basedOn w:val="Normalny"/>
    <w:uiPriority w:val="99"/>
    <w:rsid w:val="006D658A"/>
    <w:pPr>
      <w:spacing w:line="281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57">
    <w:name w:val="Font Style57"/>
    <w:uiPriority w:val="99"/>
    <w:rsid w:val="006D658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uiPriority w:val="99"/>
    <w:rsid w:val="006E7D61"/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6E7D61"/>
    <w:pPr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Normalny"/>
    <w:uiPriority w:val="99"/>
    <w:rsid w:val="006E7D61"/>
    <w:pPr>
      <w:jc w:val="both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Normalny"/>
    <w:uiPriority w:val="99"/>
    <w:rsid w:val="006E7D61"/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uiPriority w:val="99"/>
    <w:rsid w:val="006E7D61"/>
    <w:pPr>
      <w:spacing w:line="275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6E7D61"/>
    <w:pPr>
      <w:spacing w:line="274" w:lineRule="exact"/>
      <w:ind w:hanging="353"/>
    </w:pPr>
    <w:rPr>
      <w:rFonts w:ascii="Arial" w:hAnsi="Arial" w:cs="Arial"/>
      <w:sz w:val="24"/>
      <w:szCs w:val="24"/>
    </w:rPr>
  </w:style>
  <w:style w:type="character" w:customStyle="1" w:styleId="FontStyle55">
    <w:name w:val="Font Style55"/>
    <w:uiPriority w:val="99"/>
    <w:rsid w:val="006E7D61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56">
    <w:name w:val="Font Style56"/>
    <w:uiPriority w:val="99"/>
    <w:rsid w:val="006E7D6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uiPriority w:val="99"/>
    <w:rsid w:val="00280563"/>
    <w:pPr>
      <w:spacing w:line="274" w:lineRule="exact"/>
      <w:ind w:hanging="425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uiPriority w:val="99"/>
    <w:rsid w:val="00280563"/>
    <w:pPr>
      <w:spacing w:line="274" w:lineRule="exact"/>
      <w:ind w:hanging="338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Normalny"/>
    <w:uiPriority w:val="99"/>
    <w:rsid w:val="00280563"/>
    <w:rPr>
      <w:rFonts w:ascii="Arial" w:hAnsi="Arial" w:cs="Arial"/>
      <w:sz w:val="24"/>
      <w:szCs w:val="24"/>
    </w:rPr>
  </w:style>
  <w:style w:type="paragraph" w:customStyle="1" w:styleId="Style35">
    <w:name w:val="Style35"/>
    <w:basedOn w:val="Normalny"/>
    <w:uiPriority w:val="99"/>
    <w:rsid w:val="00280563"/>
    <w:pPr>
      <w:spacing w:line="276" w:lineRule="exact"/>
      <w:ind w:hanging="353"/>
    </w:pPr>
    <w:rPr>
      <w:rFonts w:ascii="Arial" w:hAnsi="Arial" w:cs="Arial"/>
      <w:sz w:val="24"/>
      <w:szCs w:val="24"/>
    </w:rPr>
  </w:style>
  <w:style w:type="character" w:customStyle="1" w:styleId="FontStyle59">
    <w:name w:val="Font Style59"/>
    <w:uiPriority w:val="99"/>
    <w:rsid w:val="00280563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62">
    <w:name w:val="Font Style62"/>
    <w:uiPriority w:val="99"/>
    <w:rsid w:val="00280563"/>
    <w:rPr>
      <w:rFonts w:ascii="Times New Roman" w:hAnsi="Times New Roman" w:cs="Times New Roman"/>
      <w:color w:val="000000"/>
      <w:spacing w:val="20"/>
      <w:sz w:val="18"/>
      <w:szCs w:val="18"/>
    </w:rPr>
  </w:style>
  <w:style w:type="character" w:styleId="Pogrubienie">
    <w:name w:val="Strong"/>
    <w:uiPriority w:val="22"/>
    <w:qFormat/>
    <w:rsid w:val="00C80416"/>
    <w:rPr>
      <w:b/>
      <w:bCs/>
    </w:rPr>
  </w:style>
  <w:style w:type="character" w:styleId="Uwydatnienie">
    <w:name w:val="Emphasis"/>
    <w:uiPriority w:val="20"/>
    <w:qFormat/>
    <w:rsid w:val="00C80416"/>
    <w:rPr>
      <w:i/>
      <w:iCs/>
    </w:rPr>
  </w:style>
  <w:style w:type="paragraph" w:customStyle="1" w:styleId="Style43">
    <w:name w:val="Style43"/>
    <w:basedOn w:val="Normalny"/>
    <w:uiPriority w:val="99"/>
    <w:rsid w:val="00020E33"/>
    <w:pPr>
      <w:spacing w:line="274" w:lineRule="exac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F938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21">
    <w:name w:val="Style21"/>
    <w:basedOn w:val="Normalny"/>
    <w:uiPriority w:val="99"/>
    <w:rsid w:val="009A02D9"/>
    <w:pPr>
      <w:spacing w:line="274" w:lineRule="exact"/>
      <w:ind w:hanging="353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uiPriority w:val="99"/>
    <w:rsid w:val="00116F46"/>
    <w:rPr>
      <w:rFonts w:ascii="Arial" w:hAnsi="Arial" w:cs="Arial"/>
      <w:sz w:val="24"/>
      <w:szCs w:val="24"/>
    </w:rPr>
  </w:style>
  <w:style w:type="character" w:customStyle="1" w:styleId="FontStyle63">
    <w:name w:val="Font Style63"/>
    <w:uiPriority w:val="99"/>
    <w:rsid w:val="00116F46"/>
    <w:rPr>
      <w:rFonts w:ascii="Times New Roman" w:hAnsi="Times New Roman" w:cs="Times New Roman"/>
      <w:color w:val="000000"/>
      <w:spacing w:val="20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4569E5"/>
    <w:pPr>
      <w:widowControl/>
      <w:suppressAutoHyphens/>
      <w:autoSpaceDE/>
      <w:autoSpaceDN/>
      <w:adjustRightInd/>
      <w:spacing w:after="120"/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rsid w:val="004569E5"/>
    <w:rPr>
      <w:rFonts w:ascii="Times New Roman" w:eastAsia="Times New Roman" w:hAnsi="Times New Roman"/>
      <w:sz w:val="24"/>
    </w:rPr>
  </w:style>
  <w:style w:type="paragraph" w:customStyle="1" w:styleId="Bullet1">
    <w:name w:val="Bullet 1"/>
    <w:basedOn w:val="Normalny"/>
    <w:rsid w:val="004569E5"/>
    <w:pPr>
      <w:widowControl/>
      <w:numPr>
        <w:numId w:val="14"/>
      </w:numPr>
      <w:autoSpaceDE/>
      <w:autoSpaceDN/>
      <w:adjustRightInd/>
      <w:jc w:val="both"/>
    </w:pPr>
    <w:rPr>
      <w:snapToGrid w:val="0"/>
      <w:color w:val="000000"/>
      <w:sz w:val="24"/>
    </w:rPr>
  </w:style>
  <w:style w:type="character" w:customStyle="1" w:styleId="Nagwek3Znak">
    <w:name w:val="Nagłówek 3 Znak"/>
    <w:link w:val="Nagwek3"/>
    <w:rsid w:val="00233C4A"/>
    <w:rPr>
      <w:rFonts w:ascii="Times New Roman" w:eastAsia="Times New Roman" w:hAnsi="Times New Roman" w:cs="Arial"/>
      <w:b/>
      <w:bCs/>
      <w:sz w:val="26"/>
      <w:szCs w:val="26"/>
    </w:rPr>
  </w:style>
  <w:style w:type="paragraph" w:customStyle="1" w:styleId="NormalnyWeb1">
    <w:name w:val="Normalny (Web)1"/>
    <w:basedOn w:val="Normalny"/>
    <w:rsid w:val="00651C0A"/>
    <w:pPr>
      <w:widowControl/>
      <w:autoSpaceDE/>
      <w:autoSpaceDN/>
      <w:adjustRightInd/>
      <w:spacing w:before="100" w:beforeAutospacing="1" w:after="119"/>
      <w:jc w:val="both"/>
    </w:pPr>
    <w:rPr>
      <w:sz w:val="24"/>
    </w:rPr>
  </w:style>
  <w:style w:type="character" w:customStyle="1" w:styleId="FontStyle11">
    <w:name w:val="Font Style11"/>
    <w:rsid w:val="0087472C"/>
    <w:rPr>
      <w:rFonts w:ascii="MS Reference Sans Serif" w:hAnsi="MS Reference Sans Serif" w:cs="TimesNewRoman"/>
      <w:b/>
      <w:bCs/>
      <w:spacing w:val="-10"/>
      <w:sz w:val="20"/>
      <w:szCs w:val="20"/>
    </w:rPr>
  </w:style>
  <w:style w:type="paragraph" w:customStyle="1" w:styleId="redniasiatka21">
    <w:name w:val="Średnia siatka 21"/>
    <w:uiPriority w:val="1"/>
    <w:qFormat/>
    <w:rsid w:val="0087472C"/>
    <w:rPr>
      <w:sz w:val="22"/>
      <w:szCs w:val="22"/>
      <w:lang w:eastAsia="en-US"/>
    </w:rPr>
  </w:style>
  <w:style w:type="character" w:customStyle="1" w:styleId="FontStyle15">
    <w:name w:val="Font Style15"/>
    <w:rsid w:val="0087472C"/>
    <w:rPr>
      <w:rFonts w:ascii="MS Reference Sans Serif" w:hAnsi="MS Reference Sans Serif" w:cs="TimesNewRoman"/>
      <w:spacing w:val="-10"/>
      <w:sz w:val="20"/>
      <w:szCs w:val="20"/>
    </w:rPr>
  </w:style>
  <w:style w:type="paragraph" w:customStyle="1" w:styleId="Style6">
    <w:name w:val="Style6"/>
    <w:basedOn w:val="Normalny"/>
    <w:rsid w:val="009D05DA"/>
    <w:rPr>
      <w:rFonts w:ascii="MS Reference Sans Serif" w:hAnsi="MS Reference Sans Serif"/>
      <w:sz w:val="24"/>
      <w:szCs w:val="24"/>
    </w:rPr>
  </w:style>
  <w:style w:type="paragraph" w:customStyle="1" w:styleId="Tekstowy">
    <w:name w:val="Tekstowy –"/>
    <w:basedOn w:val="Normalny"/>
    <w:rsid w:val="009C6FA7"/>
    <w:pPr>
      <w:widowControl/>
      <w:numPr>
        <w:numId w:val="24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123">
    <w:name w:val="Tekstowy 123"/>
    <w:basedOn w:val="Normalny"/>
    <w:rsid w:val="009C6FA7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abc">
    <w:name w:val="Tekstowy abc"/>
    <w:basedOn w:val="Normalny"/>
    <w:rsid w:val="009C6FA7"/>
    <w:pPr>
      <w:widowControl/>
      <w:numPr>
        <w:numId w:val="25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1a-">
    <w:name w:val="Tekstowy 1a-"/>
    <w:basedOn w:val="Tekstowy123"/>
    <w:rsid w:val="009C6FA7"/>
    <w:pPr>
      <w:numPr>
        <w:numId w:val="26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styleId="Tekstpodstawowywcity">
    <w:name w:val="Body Text Indent"/>
    <w:basedOn w:val="Normalny"/>
    <w:link w:val="TekstpodstawowywcityZnak"/>
    <w:semiHidden/>
    <w:rsid w:val="00260591"/>
    <w:pPr>
      <w:widowControl/>
      <w:suppressAutoHyphens/>
      <w:autoSpaceDE/>
      <w:autoSpaceDN/>
      <w:adjustRightInd/>
      <w:spacing w:after="120"/>
      <w:ind w:left="283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semiHidden/>
    <w:rsid w:val="00260591"/>
    <w:rPr>
      <w:rFonts w:ascii="Times New Roman" w:eastAsia="Times New Roman" w:hAnsi="Times New Roman"/>
      <w:sz w:val="24"/>
    </w:rPr>
  </w:style>
  <w:style w:type="paragraph" w:customStyle="1" w:styleId="BodySingle">
    <w:name w:val="Body Single"/>
    <w:rsid w:val="00260591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Style10">
    <w:name w:val="Style10"/>
    <w:basedOn w:val="Normalny"/>
    <w:uiPriority w:val="99"/>
    <w:rsid w:val="003A149B"/>
    <w:pPr>
      <w:spacing w:line="278" w:lineRule="exact"/>
      <w:jc w:val="both"/>
    </w:pPr>
    <w:rPr>
      <w:sz w:val="24"/>
      <w:szCs w:val="24"/>
    </w:rPr>
  </w:style>
  <w:style w:type="paragraph" w:customStyle="1" w:styleId="Style14">
    <w:name w:val="Style14"/>
    <w:basedOn w:val="Normalny"/>
    <w:uiPriority w:val="99"/>
    <w:rsid w:val="003A149B"/>
    <w:pPr>
      <w:jc w:val="both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3A149B"/>
    <w:pPr>
      <w:spacing w:line="298" w:lineRule="exact"/>
    </w:pPr>
    <w:rPr>
      <w:sz w:val="24"/>
      <w:szCs w:val="24"/>
    </w:rPr>
  </w:style>
  <w:style w:type="character" w:customStyle="1" w:styleId="FontStyle58">
    <w:name w:val="Font Style58"/>
    <w:uiPriority w:val="99"/>
    <w:rsid w:val="003A149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Normalny"/>
    <w:uiPriority w:val="99"/>
    <w:rsid w:val="00EE1D98"/>
    <w:pPr>
      <w:spacing w:line="278" w:lineRule="exact"/>
      <w:ind w:hanging="720"/>
      <w:jc w:val="both"/>
    </w:pPr>
    <w:rPr>
      <w:sz w:val="24"/>
      <w:szCs w:val="24"/>
    </w:rPr>
  </w:style>
  <w:style w:type="paragraph" w:customStyle="1" w:styleId="Style19">
    <w:name w:val="Style19"/>
    <w:basedOn w:val="Normalny"/>
    <w:uiPriority w:val="99"/>
    <w:rsid w:val="00EE1D98"/>
    <w:pPr>
      <w:spacing w:line="275" w:lineRule="exact"/>
      <w:ind w:hanging="715"/>
      <w:jc w:val="both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FB0412"/>
    <w:pPr>
      <w:widowControl/>
      <w:suppressAutoHyphens/>
      <w:autoSpaceDE/>
      <w:autoSpaceDN/>
      <w:adjustRightInd/>
      <w:jc w:val="center"/>
    </w:pPr>
    <w:rPr>
      <w:rFonts w:cs="Calibri"/>
      <w:b/>
      <w:sz w:val="28"/>
      <w:lang w:eastAsia="ar-SA"/>
    </w:rPr>
  </w:style>
  <w:style w:type="character" w:customStyle="1" w:styleId="TytuZnak">
    <w:name w:val="Tytuł Znak"/>
    <w:link w:val="Tytu"/>
    <w:rsid w:val="00FB0412"/>
    <w:rPr>
      <w:rFonts w:ascii="Times New Roman" w:eastAsia="Times New Roman" w:hAnsi="Times New Roman" w:cs="Calibri"/>
      <w:b/>
      <w:sz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041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FB041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23">
    <w:name w:val="Font Style23"/>
    <w:uiPriority w:val="99"/>
    <w:rsid w:val="0077387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uiPriority w:val="99"/>
    <w:rsid w:val="00773872"/>
    <w:pPr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773872"/>
    <w:pPr>
      <w:spacing w:line="278" w:lineRule="exact"/>
      <w:ind w:hanging="355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77387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8">
    <w:name w:val="Font Style28"/>
    <w:uiPriority w:val="99"/>
    <w:rsid w:val="00773872"/>
    <w:rPr>
      <w:rFonts w:ascii="Times New Roman" w:hAnsi="Times New Roman" w:cs="Times New Roman"/>
      <w:color w:val="000000"/>
      <w:sz w:val="18"/>
      <w:szCs w:val="18"/>
    </w:rPr>
  </w:style>
  <w:style w:type="character" w:styleId="UyteHipercze">
    <w:name w:val="FollowedHyperlink"/>
    <w:uiPriority w:val="99"/>
    <w:semiHidden/>
    <w:unhideWhenUsed/>
    <w:rsid w:val="00A14CBD"/>
    <w:rPr>
      <w:color w:val="800080"/>
      <w:u w:val="single"/>
    </w:rPr>
  </w:style>
  <w:style w:type="paragraph" w:customStyle="1" w:styleId="ListParagraph1">
    <w:name w:val="List Paragraph1"/>
    <w:basedOn w:val="Normalny"/>
    <w:qFormat/>
    <w:rsid w:val="00E8278D"/>
    <w:pPr>
      <w:widowControl/>
      <w:autoSpaceDE/>
      <w:autoSpaceDN/>
      <w:adjustRightInd/>
      <w:spacing w:after="200" w:line="360" w:lineRule="auto"/>
      <w:ind w:left="720"/>
      <w:jc w:val="both"/>
    </w:pPr>
    <w:rPr>
      <w:rFonts w:ascii="Arial" w:hAnsi="Arial" w:cs="Arial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9305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rsid w:val="00732B44"/>
    <w:pPr>
      <w:suppressAutoHyphens/>
      <w:autoSpaceDE/>
      <w:autoSpaceDN/>
      <w:adjustRightInd/>
      <w:ind w:left="720"/>
    </w:pPr>
    <w:rPr>
      <w:rFonts w:eastAsia="Arial Unicode MS"/>
      <w:kern w:val="1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073E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86714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B670EC"/>
    <w:pPr>
      <w:tabs>
        <w:tab w:val="right" w:leader="dot" w:pos="9062"/>
      </w:tabs>
      <w:spacing w:after="100"/>
      <w:ind w:left="567" w:hanging="567"/>
    </w:pPr>
    <w:rPr>
      <w:rFonts w:ascii="Cambria" w:hAnsi="Cambria"/>
      <w:bCs/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F86714"/>
    <w:pPr>
      <w:spacing w:after="100"/>
      <w:ind w:left="400"/>
    </w:pPr>
  </w:style>
  <w:style w:type="character" w:customStyle="1" w:styleId="FontStyle36">
    <w:name w:val="Font Style36"/>
    <w:uiPriority w:val="99"/>
    <w:rsid w:val="006D29C1"/>
    <w:rPr>
      <w:rFonts w:ascii="Palatino Linotype" w:hAnsi="Palatino Linotype" w:cs="Palatino Linotype"/>
      <w:b/>
      <w:bCs/>
      <w:color w:val="000000"/>
      <w:sz w:val="22"/>
      <w:szCs w:val="22"/>
    </w:rPr>
  </w:style>
  <w:style w:type="character" w:customStyle="1" w:styleId="FontStyle38">
    <w:name w:val="Font Style38"/>
    <w:uiPriority w:val="99"/>
    <w:rsid w:val="006D29C1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32">
    <w:name w:val="Font Style32"/>
    <w:uiPriority w:val="99"/>
    <w:rsid w:val="006D29C1"/>
    <w:rPr>
      <w:rFonts w:ascii="Palatino Linotype" w:hAnsi="Palatino Linotype" w:cs="Palatino Linotype"/>
      <w:i/>
      <w:iCs/>
      <w:color w:val="000000"/>
      <w:sz w:val="22"/>
      <w:szCs w:val="22"/>
    </w:rPr>
  </w:style>
  <w:style w:type="character" w:customStyle="1" w:styleId="FontStyle66">
    <w:name w:val="Font Style66"/>
    <w:uiPriority w:val="99"/>
    <w:rsid w:val="001D6FDC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23">
    <w:name w:val="Style23"/>
    <w:basedOn w:val="Normalny"/>
    <w:uiPriority w:val="99"/>
    <w:rsid w:val="00C13BCE"/>
    <w:pPr>
      <w:spacing w:line="324" w:lineRule="exact"/>
      <w:ind w:firstLine="427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4">
    <w:name w:val="Style24"/>
    <w:basedOn w:val="Normalny"/>
    <w:uiPriority w:val="99"/>
    <w:rsid w:val="00C13BCE"/>
    <w:pPr>
      <w:spacing w:line="326" w:lineRule="exact"/>
      <w:ind w:firstLine="715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5">
    <w:name w:val="Style25"/>
    <w:basedOn w:val="Normalny"/>
    <w:uiPriority w:val="99"/>
    <w:rsid w:val="00C13BCE"/>
    <w:rPr>
      <w:rFonts w:ascii="Arial Unicode MS" w:eastAsia="Arial Unicode MS" w:hAnsi="Calibri" w:cs="Arial Unicode MS"/>
      <w:sz w:val="24"/>
      <w:szCs w:val="24"/>
    </w:rPr>
  </w:style>
  <w:style w:type="character" w:customStyle="1" w:styleId="FontStyle67">
    <w:name w:val="Font Style67"/>
    <w:uiPriority w:val="99"/>
    <w:rsid w:val="00C13BCE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68">
    <w:name w:val="Font Style68"/>
    <w:uiPriority w:val="99"/>
    <w:rsid w:val="00C13BCE"/>
    <w:rPr>
      <w:rFonts w:ascii="Palatino Linotype" w:hAnsi="Palatino Linotype" w:cs="Palatino Linotype"/>
      <w:color w:val="000000"/>
      <w:sz w:val="10"/>
      <w:szCs w:val="10"/>
    </w:rPr>
  </w:style>
  <w:style w:type="paragraph" w:customStyle="1" w:styleId="Style30">
    <w:name w:val="Style30"/>
    <w:basedOn w:val="Normalny"/>
    <w:uiPriority w:val="99"/>
    <w:rsid w:val="00652938"/>
    <w:pPr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41">
    <w:name w:val="Style41"/>
    <w:basedOn w:val="Normalny"/>
    <w:uiPriority w:val="99"/>
    <w:rsid w:val="002D3152"/>
    <w:pPr>
      <w:spacing w:line="322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64">
    <w:name w:val="Font Style64"/>
    <w:uiPriority w:val="99"/>
    <w:rsid w:val="002D3152"/>
    <w:rPr>
      <w:rFonts w:ascii="Palatino Linotype" w:hAnsi="Palatino Linotype" w:cs="Palatino Linotype"/>
      <w:b/>
      <w:bCs/>
      <w:color w:val="000000"/>
      <w:sz w:val="22"/>
      <w:szCs w:val="22"/>
    </w:rPr>
  </w:style>
  <w:style w:type="paragraph" w:customStyle="1" w:styleId="Style48">
    <w:name w:val="Style48"/>
    <w:basedOn w:val="Normalny"/>
    <w:uiPriority w:val="99"/>
    <w:rsid w:val="00AB4BEE"/>
    <w:pPr>
      <w:spacing w:line="323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1">
    <w:name w:val="Style51"/>
    <w:basedOn w:val="Normalny"/>
    <w:uiPriority w:val="99"/>
    <w:rsid w:val="00AB4BEE"/>
    <w:pPr>
      <w:spacing w:line="326" w:lineRule="exact"/>
      <w:ind w:hanging="235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3">
    <w:name w:val="Style53"/>
    <w:basedOn w:val="Normalny"/>
    <w:uiPriority w:val="99"/>
    <w:rsid w:val="00AB4BEE"/>
    <w:pPr>
      <w:spacing w:line="322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2">
    <w:name w:val="Font Style12"/>
    <w:uiPriority w:val="99"/>
    <w:rsid w:val="00F96693"/>
    <w:rPr>
      <w:rFonts w:ascii="Palatino Linotype" w:hAnsi="Palatino Linotype" w:cs="Palatino Linotype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F96693"/>
    <w:pPr>
      <w:spacing w:line="322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2">
    <w:name w:val="Style2"/>
    <w:basedOn w:val="Normalny"/>
    <w:uiPriority w:val="99"/>
    <w:rsid w:val="001C6648"/>
    <w:pPr>
      <w:spacing w:line="323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5">
    <w:name w:val="Style5"/>
    <w:basedOn w:val="Normalny"/>
    <w:uiPriority w:val="99"/>
    <w:rsid w:val="00920A0F"/>
    <w:rPr>
      <w:rFonts w:ascii="Palatino Linotype" w:hAnsi="Palatino Linotype"/>
      <w:sz w:val="24"/>
      <w:szCs w:val="24"/>
    </w:rPr>
  </w:style>
  <w:style w:type="character" w:customStyle="1" w:styleId="FontStyle17">
    <w:name w:val="Font Style17"/>
    <w:uiPriority w:val="99"/>
    <w:rsid w:val="00920A0F"/>
    <w:rPr>
      <w:rFonts w:ascii="Palatino Linotype" w:hAnsi="Palatino Linotype" w:cs="Palatino Linotype"/>
      <w:i/>
      <w:iCs/>
      <w:color w:val="000000"/>
      <w:sz w:val="22"/>
      <w:szCs w:val="22"/>
    </w:rPr>
  </w:style>
  <w:style w:type="character" w:customStyle="1" w:styleId="FontStyle18">
    <w:name w:val="Font Style18"/>
    <w:uiPriority w:val="99"/>
    <w:rsid w:val="00920A0F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19">
    <w:name w:val="Font Style19"/>
    <w:uiPriority w:val="99"/>
    <w:rsid w:val="00920A0F"/>
    <w:rPr>
      <w:rFonts w:ascii="Palatino Linotype" w:hAnsi="Palatino Linotype" w:cs="Palatino Linotype"/>
      <w:color w:val="000000"/>
      <w:sz w:val="10"/>
      <w:szCs w:val="10"/>
    </w:rPr>
  </w:style>
  <w:style w:type="character" w:customStyle="1" w:styleId="FontStyle113">
    <w:name w:val="Font Style113"/>
    <w:uiPriority w:val="99"/>
    <w:rsid w:val="00FA68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2">
    <w:name w:val="Style42"/>
    <w:basedOn w:val="Normalny"/>
    <w:uiPriority w:val="99"/>
    <w:rsid w:val="00676505"/>
    <w:pPr>
      <w:spacing w:line="274" w:lineRule="exact"/>
      <w:ind w:hanging="1332"/>
    </w:pPr>
    <w:rPr>
      <w:rFonts w:ascii="Century Gothic" w:hAnsi="Century Gothic"/>
      <w:sz w:val="24"/>
      <w:szCs w:val="24"/>
    </w:rPr>
  </w:style>
  <w:style w:type="paragraph" w:customStyle="1" w:styleId="Style20">
    <w:name w:val="Style20"/>
    <w:basedOn w:val="Normalny"/>
    <w:uiPriority w:val="99"/>
    <w:rsid w:val="00AD3D79"/>
    <w:pPr>
      <w:spacing w:line="295" w:lineRule="exact"/>
      <w:jc w:val="both"/>
    </w:pPr>
    <w:rPr>
      <w:rFonts w:ascii="Century Gothic" w:hAnsi="Century Gothic"/>
      <w:sz w:val="24"/>
      <w:szCs w:val="24"/>
    </w:rPr>
  </w:style>
  <w:style w:type="paragraph" w:customStyle="1" w:styleId="Style7">
    <w:name w:val="Style7"/>
    <w:basedOn w:val="Normalny"/>
    <w:uiPriority w:val="99"/>
    <w:rsid w:val="002112AA"/>
    <w:pPr>
      <w:jc w:val="both"/>
    </w:pPr>
    <w:rPr>
      <w:rFonts w:ascii="Century Gothic" w:hAnsi="Century Gothic"/>
      <w:sz w:val="24"/>
      <w:szCs w:val="24"/>
    </w:rPr>
  </w:style>
  <w:style w:type="paragraph" w:customStyle="1" w:styleId="Standard">
    <w:name w:val="Standard"/>
    <w:rsid w:val="005D3E6D"/>
    <w:pPr>
      <w:suppressAutoHyphens/>
      <w:autoSpaceDN w:val="0"/>
      <w:jc w:val="both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72"/>
    <w:qFormat/>
    <w:rsid w:val="00073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BCA30-2C57-426A-946C-BFEA205A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Staszek</dc:creator>
  <cp:keywords/>
  <cp:lastModifiedBy>Krzysztof Jurkowski MMR</cp:lastModifiedBy>
  <cp:revision>2</cp:revision>
  <cp:lastPrinted>2017-06-02T11:31:00Z</cp:lastPrinted>
  <dcterms:created xsi:type="dcterms:W3CDTF">2020-06-10T09:37:00Z</dcterms:created>
  <dcterms:modified xsi:type="dcterms:W3CDTF">2020-06-10T09:37:00Z</dcterms:modified>
</cp:coreProperties>
</file>