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FAA1" w14:textId="77777777" w:rsidR="00711E66" w:rsidRPr="00711E66" w:rsidRDefault="00711E66" w:rsidP="00711E66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  <w:r w:rsidRPr="00711E66">
        <w:rPr>
          <w:b/>
          <w:sz w:val="24"/>
          <w:szCs w:val="24"/>
        </w:rPr>
        <w:t xml:space="preserve">Załącznik Nr </w:t>
      </w:r>
      <w:r w:rsidR="00E5477C">
        <w:rPr>
          <w:b/>
          <w:sz w:val="24"/>
          <w:szCs w:val="24"/>
        </w:rPr>
        <w:t>5</w:t>
      </w:r>
      <w:r w:rsidRPr="00711E66">
        <w:rPr>
          <w:b/>
          <w:sz w:val="24"/>
          <w:szCs w:val="24"/>
        </w:rPr>
        <w:t xml:space="preserve"> do SIWZ</w:t>
      </w:r>
    </w:p>
    <w:p w14:paraId="2950DBC4" w14:textId="77777777" w:rsidR="00711E66" w:rsidRPr="00711E66" w:rsidRDefault="00711E66" w:rsidP="00711E66">
      <w:r w:rsidRPr="00711E66">
        <w:t xml:space="preserve">Nazwa i adres Wykonawcy </w:t>
      </w:r>
    </w:p>
    <w:p w14:paraId="1E0BA9A0" w14:textId="77777777" w:rsidR="00711E66" w:rsidRPr="00711E66" w:rsidRDefault="00711E66" w:rsidP="00711E66">
      <w:pPr>
        <w:shd w:val="clear" w:color="auto" w:fill="FFFFFF"/>
        <w:jc w:val="both"/>
        <w:rPr>
          <w:bCs/>
          <w:color w:val="00863D"/>
          <w:sz w:val="22"/>
          <w:szCs w:val="22"/>
        </w:rPr>
      </w:pPr>
    </w:p>
    <w:p w14:paraId="4077142D" w14:textId="77777777" w:rsidR="00711E66" w:rsidRPr="00711E66" w:rsidRDefault="00711E66" w:rsidP="00711E66">
      <w:pPr>
        <w:tabs>
          <w:tab w:val="left" w:pos="9072"/>
        </w:tabs>
        <w:ind w:left="6663"/>
        <w:rPr>
          <w:b/>
          <w:bCs/>
          <w:color w:val="000000"/>
          <w:sz w:val="22"/>
          <w:szCs w:val="22"/>
        </w:rPr>
      </w:pPr>
      <w:proofErr w:type="spellStart"/>
      <w:r w:rsidRPr="00711E66">
        <w:rPr>
          <w:b/>
          <w:bCs/>
          <w:color w:val="000000"/>
          <w:sz w:val="22"/>
          <w:szCs w:val="22"/>
        </w:rPr>
        <w:t>PWiK</w:t>
      </w:r>
      <w:proofErr w:type="spellEnd"/>
      <w:r w:rsidRPr="00711E66">
        <w:rPr>
          <w:b/>
          <w:bCs/>
          <w:color w:val="000000"/>
          <w:sz w:val="22"/>
          <w:szCs w:val="22"/>
        </w:rPr>
        <w:t xml:space="preserve">  Sp. z o.o. </w:t>
      </w:r>
    </w:p>
    <w:p w14:paraId="334DCCE7" w14:textId="77777777" w:rsidR="00711E66" w:rsidRPr="00711E66" w:rsidRDefault="00711E66" w:rsidP="00711E66">
      <w:pPr>
        <w:tabs>
          <w:tab w:val="left" w:pos="9072"/>
        </w:tabs>
        <w:ind w:left="6663"/>
        <w:rPr>
          <w:b/>
          <w:sz w:val="22"/>
          <w:szCs w:val="22"/>
        </w:rPr>
      </w:pPr>
      <w:r w:rsidRPr="00711E66">
        <w:rPr>
          <w:b/>
          <w:bCs/>
          <w:color w:val="000000"/>
          <w:sz w:val="22"/>
          <w:szCs w:val="22"/>
        </w:rPr>
        <w:t xml:space="preserve">w Starachowicach </w:t>
      </w:r>
    </w:p>
    <w:p w14:paraId="4ABA897E" w14:textId="77777777" w:rsidR="00711E66" w:rsidRPr="00711E66" w:rsidRDefault="00711E66" w:rsidP="00711E66">
      <w:pPr>
        <w:shd w:val="clear" w:color="auto" w:fill="FFFFFF"/>
        <w:tabs>
          <w:tab w:val="left" w:pos="9072"/>
        </w:tabs>
        <w:ind w:left="6663"/>
        <w:rPr>
          <w:b/>
          <w:bCs/>
          <w:color w:val="000000"/>
          <w:sz w:val="22"/>
          <w:szCs w:val="22"/>
        </w:rPr>
      </w:pPr>
      <w:r w:rsidRPr="00711E66">
        <w:rPr>
          <w:b/>
          <w:bCs/>
          <w:color w:val="000000"/>
          <w:sz w:val="22"/>
          <w:szCs w:val="22"/>
        </w:rPr>
        <w:t>u</w:t>
      </w:r>
      <w:r w:rsidRPr="00711E66">
        <w:rPr>
          <w:b/>
          <w:sz w:val="22"/>
          <w:szCs w:val="22"/>
        </w:rPr>
        <w:t>l. Iglasta 5</w:t>
      </w:r>
    </w:p>
    <w:p w14:paraId="71397CDD" w14:textId="77777777" w:rsidR="00711E66" w:rsidRPr="00711E66" w:rsidRDefault="00711E66" w:rsidP="00711E66">
      <w:pPr>
        <w:tabs>
          <w:tab w:val="left" w:pos="9072"/>
        </w:tabs>
        <w:ind w:left="6663"/>
        <w:rPr>
          <w:b/>
          <w:sz w:val="22"/>
          <w:szCs w:val="22"/>
        </w:rPr>
      </w:pPr>
      <w:r w:rsidRPr="00711E66">
        <w:rPr>
          <w:b/>
          <w:bCs/>
          <w:color w:val="000000"/>
          <w:sz w:val="22"/>
          <w:szCs w:val="22"/>
        </w:rPr>
        <w:t>27</w:t>
      </w:r>
      <w:r w:rsidRPr="00711E66">
        <w:rPr>
          <w:b/>
          <w:sz w:val="22"/>
          <w:szCs w:val="22"/>
        </w:rPr>
        <w:t>-200 Starachowice</w:t>
      </w:r>
    </w:p>
    <w:p w14:paraId="37334911" w14:textId="77777777" w:rsidR="004C14C2" w:rsidRDefault="004C14C2" w:rsidP="00711E66">
      <w:pPr>
        <w:keepNext/>
        <w:keepLines/>
        <w:spacing w:before="120"/>
        <w:outlineLvl w:val="0"/>
        <w:rPr>
          <w:b/>
          <w:bCs/>
          <w:color w:val="000000"/>
          <w:sz w:val="24"/>
          <w:szCs w:val="24"/>
        </w:rPr>
      </w:pPr>
      <w:bookmarkStart w:id="0" w:name="_Toc500753723"/>
    </w:p>
    <w:p w14:paraId="45781F2C" w14:textId="2EDEDF8F" w:rsidR="00711E66" w:rsidRPr="00711E66" w:rsidRDefault="00711E66" w:rsidP="00711E66">
      <w:pPr>
        <w:keepNext/>
        <w:keepLines/>
        <w:spacing w:before="120"/>
        <w:outlineLvl w:val="0"/>
        <w:rPr>
          <w:b/>
          <w:bCs/>
          <w:color w:val="000000"/>
          <w:sz w:val="28"/>
          <w:szCs w:val="28"/>
        </w:rPr>
      </w:pPr>
      <w:r w:rsidRPr="00711E66">
        <w:rPr>
          <w:b/>
          <w:bCs/>
          <w:color w:val="000000"/>
          <w:sz w:val="24"/>
          <w:szCs w:val="24"/>
        </w:rPr>
        <w:t>Wykaz osób wraz z informacjami na temat ich kwalifikacji zawodowych, doświadczenia i wykształcenia niezbędnych do wykonania zamówienia, a także zakresu wykonywanych przez nie czynności oraz informacją o podstawie do dysponowania tymi osobami</w:t>
      </w:r>
      <w:r w:rsidRPr="00711E66">
        <w:rPr>
          <w:b/>
          <w:bCs/>
          <w:color w:val="000000"/>
          <w:sz w:val="28"/>
          <w:szCs w:val="28"/>
        </w:rPr>
        <w:t>.</w:t>
      </w:r>
      <w:bookmarkEnd w:id="0"/>
      <w:r w:rsidRPr="00711E66">
        <w:rPr>
          <w:b/>
          <w:bCs/>
          <w:color w:val="000000"/>
          <w:sz w:val="28"/>
          <w:szCs w:val="28"/>
        </w:rPr>
        <w:t xml:space="preserve"> </w:t>
      </w:r>
    </w:p>
    <w:p w14:paraId="2C50C29D" w14:textId="77777777" w:rsidR="00711E66" w:rsidRPr="00711E66" w:rsidRDefault="00711E66" w:rsidP="00711E66">
      <w:pPr>
        <w:jc w:val="center"/>
        <w:rPr>
          <w:color w:val="000000"/>
        </w:rPr>
      </w:pPr>
    </w:p>
    <w:p w14:paraId="584162CC" w14:textId="77777777" w:rsidR="004C14C2" w:rsidRPr="004C14C2" w:rsidRDefault="004C14C2" w:rsidP="004C14C2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  <w:r w:rsidRPr="004C14C2">
        <w:rPr>
          <w:rFonts w:eastAsia="Calibri"/>
          <w:b/>
          <w:color w:val="000000"/>
          <w:sz w:val="24"/>
          <w:szCs w:val="24"/>
        </w:rPr>
        <w:t>„Modernizacja systemu krat w budynku krat na oczyszczalni ścieków w Starachowicach – etap II</w:t>
      </w:r>
    </w:p>
    <w:p w14:paraId="0DC84109" w14:textId="1C3559AF" w:rsidR="00E5477C" w:rsidRDefault="004C14C2" w:rsidP="004C14C2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  <w:r w:rsidRPr="004C14C2">
        <w:rPr>
          <w:rFonts w:eastAsia="Calibri"/>
          <w:b/>
          <w:color w:val="000000"/>
          <w:sz w:val="24"/>
          <w:szCs w:val="24"/>
        </w:rPr>
        <w:t>znak sprawy: ZP/POIS/7/11/2022</w:t>
      </w:r>
    </w:p>
    <w:p w14:paraId="45BE4160" w14:textId="77777777" w:rsidR="004C14C2" w:rsidRDefault="004C14C2" w:rsidP="004C14C2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1512"/>
        <w:gridCol w:w="1559"/>
        <w:gridCol w:w="1701"/>
        <w:gridCol w:w="1985"/>
        <w:gridCol w:w="1701"/>
      </w:tblGrid>
      <w:tr w:rsidR="004C14C2" w:rsidRPr="00711E66" w14:paraId="7F1C50A4" w14:textId="77777777" w:rsidTr="004C14C2">
        <w:trPr>
          <w:cantSplit/>
        </w:trPr>
        <w:tc>
          <w:tcPr>
            <w:tcW w:w="398" w:type="dxa"/>
            <w:vAlign w:val="center"/>
          </w:tcPr>
          <w:p w14:paraId="56739FDB" w14:textId="77777777" w:rsidR="004C14C2" w:rsidRPr="00711E66" w:rsidRDefault="004C14C2" w:rsidP="00711E66">
            <w:pPr>
              <w:jc w:val="center"/>
              <w:rPr>
                <w:sz w:val="18"/>
                <w:szCs w:val="18"/>
              </w:rPr>
            </w:pPr>
            <w:r w:rsidRPr="00711E66">
              <w:rPr>
                <w:sz w:val="18"/>
                <w:szCs w:val="18"/>
              </w:rPr>
              <w:t>Lp.</w:t>
            </w:r>
          </w:p>
        </w:tc>
        <w:tc>
          <w:tcPr>
            <w:tcW w:w="1512" w:type="dxa"/>
            <w:vAlign w:val="center"/>
          </w:tcPr>
          <w:p w14:paraId="2CC87E22" w14:textId="77777777" w:rsidR="004C14C2" w:rsidRPr="00E5477C" w:rsidRDefault="004C14C2" w:rsidP="00711E66">
            <w:pPr>
              <w:jc w:val="center"/>
              <w:rPr>
                <w:b/>
                <w:bCs/>
                <w:sz w:val="18"/>
                <w:szCs w:val="18"/>
              </w:rPr>
            </w:pPr>
            <w:r w:rsidRPr="00E5477C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229BB592" w14:textId="77777777" w:rsidR="004C14C2" w:rsidRPr="00E5477C" w:rsidRDefault="004C14C2" w:rsidP="00711E66">
            <w:pPr>
              <w:jc w:val="center"/>
              <w:rPr>
                <w:b/>
                <w:bCs/>
                <w:sz w:val="18"/>
                <w:szCs w:val="18"/>
              </w:rPr>
            </w:pPr>
            <w:r w:rsidRPr="00E5477C">
              <w:rPr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01" w:type="dxa"/>
            <w:vAlign w:val="center"/>
          </w:tcPr>
          <w:p w14:paraId="4A916600" w14:textId="77777777" w:rsidR="004C14C2" w:rsidRPr="00E5477C" w:rsidRDefault="004C14C2" w:rsidP="00711E66">
            <w:pPr>
              <w:jc w:val="center"/>
              <w:rPr>
                <w:b/>
                <w:bCs/>
                <w:sz w:val="18"/>
                <w:szCs w:val="18"/>
              </w:rPr>
            </w:pPr>
            <w:r w:rsidRPr="00E5477C">
              <w:rPr>
                <w:b/>
                <w:bCs/>
                <w:sz w:val="18"/>
                <w:szCs w:val="18"/>
              </w:rPr>
              <w:t>Kwalifikacje zawodowe niezbędne  do wykonania zamówienia (rodzaj uprawnień z podaniem nr i daty ich wydania)</w:t>
            </w:r>
          </w:p>
        </w:tc>
        <w:tc>
          <w:tcPr>
            <w:tcW w:w="1985" w:type="dxa"/>
            <w:vAlign w:val="center"/>
          </w:tcPr>
          <w:p w14:paraId="4702DE2C" w14:textId="77777777" w:rsidR="004C14C2" w:rsidRPr="00E5477C" w:rsidRDefault="004C14C2" w:rsidP="00711E66">
            <w:pPr>
              <w:jc w:val="center"/>
              <w:rPr>
                <w:b/>
                <w:bCs/>
                <w:sz w:val="18"/>
                <w:szCs w:val="18"/>
              </w:rPr>
            </w:pPr>
            <w:r w:rsidRPr="00E5477C">
              <w:rPr>
                <w:b/>
                <w:bCs/>
                <w:sz w:val="18"/>
                <w:szCs w:val="18"/>
              </w:rPr>
              <w:t xml:space="preserve">Wykształcenie </w:t>
            </w:r>
          </w:p>
        </w:tc>
        <w:tc>
          <w:tcPr>
            <w:tcW w:w="1701" w:type="dxa"/>
            <w:vAlign w:val="center"/>
          </w:tcPr>
          <w:p w14:paraId="5733F3C9" w14:textId="148AC709" w:rsidR="004C14C2" w:rsidRPr="00E5477C" w:rsidRDefault="004C14C2" w:rsidP="00711E66">
            <w:pPr>
              <w:jc w:val="center"/>
              <w:rPr>
                <w:b/>
                <w:bCs/>
                <w:sz w:val="18"/>
                <w:szCs w:val="18"/>
              </w:rPr>
            </w:pPr>
            <w:r w:rsidRPr="00E5477C">
              <w:rPr>
                <w:b/>
                <w:bCs/>
                <w:spacing w:val="4"/>
                <w:sz w:val="18"/>
                <w:szCs w:val="18"/>
              </w:rPr>
              <w:t xml:space="preserve">Informacja </w:t>
            </w:r>
            <w:r w:rsidRPr="00E5477C">
              <w:rPr>
                <w:b/>
                <w:bCs/>
                <w:spacing w:val="4"/>
                <w:sz w:val="18"/>
                <w:szCs w:val="18"/>
              </w:rPr>
              <w:br/>
              <w:t>o podstawie do dysponowania  osobami*</w:t>
            </w:r>
          </w:p>
        </w:tc>
      </w:tr>
      <w:tr w:rsidR="004C14C2" w:rsidRPr="00711E66" w14:paraId="7F330EDC" w14:textId="77777777" w:rsidTr="004C14C2">
        <w:trPr>
          <w:cantSplit/>
          <w:trHeight w:val="428"/>
        </w:trPr>
        <w:tc>
          <w:tcPr>
            <w:tcW w:w="398" w:type="dxa"/>
            <w:vAlign w:val="center"/>
          </w:tcPr>
          <w:p w14:paraId="7C4E8F9F" w14:textId="77777777" w:rsidR="004C14C2" w:rsidRPr="00711E66" w:rsidRDefault="004C14C2" w:rsidP="00711E66">
            <w:pPr>
              <w:jc w:val="center"/>
            </w:pPr>
            <w:r w:rsidRPr="00711E66">
              <w:t>1</w:t>
            </w:r>
          </w:p>
        </w:tc>
        <w:tc>
          <w:tcPr>
            <w:tcW w:w="1512" w:type="dxa"/>
          </w:tcPr>
          <w:p w14:paraId="6CE8C444" w14:textId="77777777" w:rsidR="004C14C2" w:rsidRPr="00711E66" w:rsidRDefault="004C14C2" w:rsidP="00711E66"/>
        </w:tc>
        <w:tc>
          <w:tcPr>
            <w:tcW w:w="1559" w:type="dxa"/>
          </w:tcPr>
          <w:p w14:paraId="38BE4822" w14:textId="1A5E9856" w:rsidR="004C14C2" w:rsidRPr="00711E66" w:rsidRDefault="004C14C2" w:rsidP="00711E66">
            <w:r w:rsidRPr="00711E66">
              <w:rPr>
                <w:b/>
              </w:rPr>
              <w:t xml:space="preserve">Kierownik budowy </w:t>
            </w:r>
          </w:p>
        </w:tc>
        <w:tc>
          <w:tcPr>
            <w:tcW w:w="1701" w:type="dxa"/>
          </w:tcPr>
          <w:p w14:paraId="76E21BB0" w14:textId="77777777" w:rsidR="004C14C2" w:rsidRPr="00711E66" w:rsidRDefault="004C14C2" w:rsidP="00711E66"/>
        </w:tc>
        <w:tc>
          <w:tcPr>
            <w:tcW w:w="1985" w:type="dxa"/>
          </w:tcPr>
          <w:p w14:paraId="5B4D18E3" w14:textId="77777777" w:rsidR="004C14C2" w:rsidRPr="00711E66" w:rsidRDefault="004C14C2" w:rsidP="00711E66"/>
        </w:tc>
        <w:tc>
          <w:tcPr>
            <w:tcW w:w="1701" w:type="dxa"/>
            <w:vAlign w:val="center"/>
          </w:tcPr>
          <w:p w14:paraId="716D0A5A" w14:textId="77777777" w:rsidR="004C14C2" w:rsidRPr="00711E66" w:rsidRDefault="004C14C2" w:rsidP="00711E66">
            <w:pPr>
              <w:jc w:val="center"/>
            </w:pPr>
          </w:p>
        </w:tc>
      </w:tr>
    </w:tbl>
    <w:p w14:paraId="2E9FE68E" w14:textId="77777777" w:rsidR="00711E66" w:rsidRPr="00711E66" w:rsidRDefault="00711E66" w:rsidP="00711E66">
      <w:pPr>
        <w:jc w:val="both"/>
        <w:rPr>
          <w:bCs/>
          <w:color w:val="000000"/>
          <w:sz w:val="18"/>
          <w:szCs w:val="18"/>
        </w:rPr>
      </w:pPr>
    </w:p>
    <w:p w14:paraId="475C9C8B" w14:textId="77777777" w:rsidR="00711E66" w:rsidRPr="00711E66" w:rsidRDefault="00711E66" w:rsidP="00711E66">
      <w:pPr>
        <w:jc w:val="both"/>
        <w:rPr>
          <w:sz w:val="22"/>
          <w:szCs w:val="22"/>
        </w:rPr>
      </w:pPr>
      <w:r w:rsidRPr="00711E66">
        <w:rPr>
          <w:sz w:val="22"/>
          <w:szCs w:val="22"/>
        </w:rPr>
        <w:t>Oświadczam/y, że osoby, wskazane w wykazie osób posiadają wymagane uprawnienia określone w rozdziale VIII ust. 1 pkt 1.</w:t>
      </w:r>
      <w:r w:rsidR="00E5477C">
        <w:rPr>
          <w:sz w:val="22"/>
          <w:szCs w:val="22"/>
        </w:rPr>
        <w:t xml:space="preserve">2, </w:t>
      </w:r>
      <w:proofErr w:type="spellStart"/>
      <w:r w:rsidR="00E5477C">
        <w:rPr>
          <w:sz w:val="22"/>
          <w:szCs w:val="22"/>
        </w:rPr>
        <w:t>ppkt</w:t>
      </w:r>
      <w:proofErr w:type="spellEnd"/>
      <w:r w:rsidR="00E5477C">
        <w:rPr>
          <w:sz w:val="22"/>
          <w:szCs w:val="22"/>
        </w:rPr>
        <w:t>. 2</w:t>
      </w:r>
      <w:r w:rsidRPr="00711E66">
        <w:rPr>
          <w:sz w:val="22"/>
          <w:szCs w:val="22"/>
        </w:rPr>
        <w:t>) SIWZ.</w:t>
      </w:r>
    </w:p>
    <w:p w14:paraId="46EE5ADC" w14:textId="77777777" w:rsidR="00711E66" w:rsidRDefault="00711E66" w:rsidP="00711E66">
      <w:pPr>
        <w:jc w:val="both"/>
        <w:rPr>
          <w:sz w:val="22"/>
          <w:szCs w:val="22"/>
        </w:rPr>
      </w:pPr>
      <w:r w:rsidRPr="00711E66">
        <w:rPr>
          <w:sz w:val="22"/>
          <w:szCs w:val="22"/>
        </w:rPr>
        <w:t>Oświadczam/y, że zapewnię/my odpowiedni zespół będący w stanie wykonać przedmiotowe zamówienie w wyznaczonym terminie.</w:t>
      </w:r>
    </w:p>
    <w:p w14:paraId="41208602" w14:textId="77777777" w:rsidR="00E5477C" w:rsidRPr="00711E66" w:rsidRDefault="00E5477C" w:rsidP="00711E66">
      <w:pPr>
        <w:jc w:val="both"/>
        <w:rPr>
          <w:sz w:val="22"/>
          <w:szCs w:val="22"/>
        </w:rPr>
      </w:pPr>
    </w:p>
    <w:p w14:paraId="036060B4" w14:textId="1634B2CB" w:rsidR="00711E66" w:rsidRPr="00711E66" w:rsidRDefault="00711E66" w:rsidP="00711E66">
      <w:pPr>
        <w:jc w:val="both"/>
        <w:rPr>
          <w:sz w:val="18"/>
        </w:rPr>
      </w:pPr>
      <w:r w:rsidRPr="00711E66">
        <w:rPr>
          <w:sz w:val="18"/>
        </w:rPr>
        <w:t>* Należy podać podstawę do dysponowania osobami wskazanymi w wykazie, np. umowa o pracę, umowa zlecenie, itp. Ponadto jeżeli Wykonawca będzie polegał na wiedzy i doświadczeniu,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  <w:p w14:paraId="236A8C7E" w14:textId="77777777" w:rsidR="00711E66" w:rsidRPr="00711E66" w:rsidRDefault="00711E66" w:rsidP="00711E66">
      <w:pPr>
        <w:jc w:val="both"/>
        <w:rPr>
          <w:bCs/>
          <w:color w:val="000000"/>
        </w:rPr>
      </w:pPr>
    </w:p>
    <w:p w14:paraId="499C92F7" w14:textId="77777777" w:rsidR="00711E66" w:rsidRPr="00711E66" w:rsidRDefault="00711E66" w:rsidP="00711E66">
      <w:pPr>
        <w:shd w:val="clear" w:color="auto" w:fill="FFFFFF"/>
        <w:rPr>
          <w:color w:val="000000"/>
        </w:rPr>
      </w:pPr>
      <w:r w:rsidRPr="00711E66">
        <w:rPr>
          <w:bCs/>
          <w:color w:val="000000"/>
        </w:rPr>
        <w:t>………………, dn. ………………. r.</w:t>
      </w:r>
    </w:p>
    <w:p w14:paraId="16BEFBBA" w14:textId="77777777" w:rsidR="00E5477C" w:rsidRDefault="00E5477C" w:rsidP="00711E66">
      <w:pPr>
        <w:jc w:val="right"/>
      </w:pPr>
    </w:p>
    <w:p w14:paraId="37CBDAEC" w14:textId="77777777" w:rsidR="00E5477C" w:rsidRDefault="00E5477C" w:rsidP="00711E66">
      <w:pPr>
        <w:jc w:val="right"/>
      </w:pPr>
    </w:p>
    <w:p w14:paraId="229A6D19" w14:textId="77777777" w:rsidR="00E5477C" w:rsidRDefault="00E5477C" w:rsidP="00711E66">
      <w:pPr>
        <w:jc w:val="right"/>
      </w:pPr>
    </w:p>
    <w:p w14:paraId="19581800" w14:textId="77777777" w:rsidR="00711E66" w:rsidRPr="00711E66" w:rsidRDefault="00711E66" w:rsidP="00711E66">
      <w:pPr>
        <w:jc w:val="right"/>
      </w:pPr>
      <w:r w:rsidRPr="00711E66">
        <w:t>...................................................................................</w:t>
      </w:r>
    </w:p>
    <w:p w14:paraId="639D6927" w14:textId="77777777" w:rsidR="00711E66" w:rsidRPr="00711E66" w:rsidRDefault="00711E66" w:rsidP="00711E66">
      <w:pPr>
        <w:ind w:left="3540" w:firstLine="708"/>
        <w:jc w:val="right"/>
        <w:rPr>
          <w:i/>
          <w:iCs/>
        </w:rPr>
      </w:pPr>
      <w:r w:rsidRPr="00711E66">
        <w:rPr>
          <w:i/>
          <w:iCs/>
        </w:rPr>
        <w:t>(podpis i pieczątka Wykonawcy lub upoważnionego przedstawiciela Wykonawcy)</w:t>
      </w:r>
    </w:p>
    <w:p w14:paraId="28D7DD01" w14:textId="77777777" w:rsidR="00884859" w:rsidRPr="00711E66" w:rsidRDefault="00884859" w:rsidP="00711E66"/>
    <w:sectPr w:rsidR="00884859" w:rsidRPr="00711E66" w:rsidSect="00E10C07">
      <w:headerReference w:type="default" r:id="rId8"/>
      <w:footerReference w:type="default" r:id="rId9"/>
      <w:headerReference w:type="first" r:id="rId10"/>
      <w:pgSz w:w="11906" w:h="16838"/>
      <w:pgMar w:top="1369" w:right="1417" w:bottom="1417" w:left="1417" w:header="1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ACC43" w14:textId="77777777" w:rsidR="00AC7046" w:rsidRDefault="00AC7046" w:rsidP="004E2D45">
      <w:r>
        <w:separator/>
      </w:r>
    </w:p>
  </w:endnote>
  <w:endnote w:type="continuationSeparator" w:id="0">
    <w:p w14:paraId="1D882FA9" w14:textId="77777777" w:rsidR="00AC7046" w:rsidRDefault="00AC7046" w:rsidP="004E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ED12" w14:textId="3658D7F2" w:rsidR="006A2A49" w:rsidRPr="009C0552" w:rsidRDefault="001F52B8" w:rsidP="009C0552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1BA82D7" wp14:editId="517FFEA5">
              <wp:simplePos x="0" y="0"/>
              <wp:positionH relativeFrom="column">
                <wp:posOffset>212090</wp:posOffset>
              </wp:positionH>
              <wp:positionV relativeFrom="paragraph">
                <wp:posOffset>50799</wp:posOffset>
              </wp:positionV>
              <wp:extent cx="5351145" cy="0"/>
              <wp:effectExtent l="0" t="0" r="0" b="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114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AB9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.7pt;margin-top:4pt;width:421.3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" strokecolor="#7f7f7f" strokeweight=".25pt"/>
          </w:pict>
        </mc:Fallback>
      </mc:AlternateContent>
    </w:r>
    <w:r w:rsidR="006A2A49">
      <w:fldChar w:fldCharType="begin"/>
    </w:r>
    <w:r w:rsidR="006A2A49">
      <w:instrText xml:space="preserve"> PAGE   \* MERGEFORMAT </w:instrText>
    </w:r>
    <w:r w:rsidR="006A2A49">
      <w:fldChar w:fldCharType="separate"/>
    </w:r>
    <w:r w:rsidR="00056F76">
      <w:rPr>
        <w:noProof/>
      </w:rPr>
      <w:t>2</w:t>
    </w:r>
    <w:r w:rsidR="006A2A49">
      <w:rPr>
        <w:noProof/>
      </w:rPr>
      <w:fldChar w:fldCharType="end"/>
    </w:r>
  </w:p>
  <w:p w14:paraId="7EA5AF1E" w14:textId="77777777" w:rsidR="006A2A49" w:rsidRPr="009C0552" w:rsidRDefault="006A2A49" w:rsidP="00F11C9B">
    <w:pPr>
      <w:pStyle w:val="Stopka"/>
      <w:jc w:val="center"/>
      <w:rPr>
        <w:sz w:val="16"/>
        <w:szCs w:val="16"/>
      </w:rPr>
    </w:pPr>
    <w:r w:rsidRPr="009C0552">
      <w:rPr>
        <w:sz w:val="16"/>
        <w:szCs w:val="16"/>
      </w:rPr>
      <w:t>Projekt współfinansowany przez Unię Europejską ze środków Funduszu Spójność w ramach Programu Infrastruktura i Środowisko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62F0D" w14:textId="77777777" w:rsidR="00AC7046" w:rsidRDefault="00AC7046" w:rsidP="004E2D45">
      <w:r>
        <w:separator/>
      </w:r>
    </w:p>
  </w:footnote>
  <w:footnote w:type="continuationSeparator" w:id="0">
    <w:p w14:paraId="18DD0EF0" w14:textId="77777777" w:rsidR="00AC7046" w:rsidRDefault="00AC7046" w:rsidP="004E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770A" w14:textId="77777777" w:rsidR="006A2A49" w:rsidRDefault="006A2A49" w:rsidP="00E10C07">
    <w:pPr>
      <w:tabs>
        <w:tab w:val="left" w:pos="2304"/>
      </w:tabs>
      <w:spacing w:line="360" w:lineRule="auto"/>
      <w:rPr>
        <w:bCs/>
        <w:color w:val="000000"/>
      </w:rPr>
    </w:pPr>
    <w:r>
      <w:rPr>
        <w:bCs/>
        <w:color w:val="000000"/>
      </w:rPr>
      <w:tab/>
    </w:r>
  </w:p>
  <w:p w14:paraId="272DB571" w14:textId="51093761" w:rsidR="006A2A49" w:rsidRDefault="001F52B8" w:rsidP="00C86E88">
    <w:pPr>
      <w:pStyle w:val="Nagwek"/>
      <w:tabs>
        <w:tab w:val="clear" w:pos="4536"/>
        <w:tab w:val="left" w:pos="3996"/>
        <w:tab w:val="center" w:pos="7797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84D92CC" wp14:editId="3ABF1EB1">
          <wp:simplePos x="0" y="0"/>
          <wp:positionH relativeFrom="column">
            <wp:posOffset>2531110</wp:posOffset>
          </wp:positionH>
          <wp:positionV relativeFrom="paragraph">
            <wp:posOffset>43815</wp:posOffset>
          </wp:positionV>
          <wp:extent cx="982980" cy="480695"/>
          <wp:effectExtent l="0" t="0" r="0" b="0"/>
          <wp:wrapSquare wrapText="bothSides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4AB">
      <w:rPr>
        <w:noProof/>
        <w:color w:val="000000"/>
        <w:sz w:val="22"/>
        <w:szCs w:val="22"/>
      </w:rPr>
      <w:drawing>
        <wp:inline distT="0" distB="0" distL="0" distR="0" wp14:anchorId="33057D5E" wp14:editId="06920172">
          <wp:extent cx="1542415" cy="536575"/>
          <wp:effectExtent l="0" t="0" r="0" b="0"/>
          <wp:docPr id="1" name="Obraz 1" descr="C:\Documents and Settings\Anna Pawlak\Pulpit\poi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 Pawlak\Pulpit\poiś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2A49">
      <w:rPr>
        <w:sz w:val="22"/>
        <w:szCs w:val="22"/>
      </w:rPr>
      <w:t xml:space="preserve"> </w:t>
    </w:r>
    <w:r w:rsidR="00026D68">
      <w:rPr>
        <w:sz w:val="22"/>
        <w:szCs w:val="22"/>
      </w:rPr>
      <w:tab/>
    </w:r>
    <w:r w:rsidR="00C86E88">
      <w:rPr>
        <w:sz w:val="22"/>
        <w:szCs w:val="22"/>
      </w:rPr>
      <w:tab/>
    </w:r>
    <w:r w:rsidRPr="00D064AB">
      <w:rPr>
        <w:noProof/>
        <w:sz w:val="22"/>
        <w:szCs w:val="22"/>
      </w:rPr>
      <w:drawing>
        <wp:inline distT="0" distB="0" distL="0" distR="0" wp14:anchorId="74A75025" wp14:editId="0DFED1E2">
          <wp:extent cx="1377950" cy="494030"/>
          <wp:effectExtent l="0" t="0" r="0" b="0"/>
          <wp:docPr id="2" name="Obraz 1" descr="F: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967ECD" w14:textId="77777777" w:rsidR="006A2A49" w:rsidRPr="00DC6B05" w:rsidRDefault="006A2A49" w:rsidP="00E10C07">
    <w:pPr>
      <w:pStyle w:val="Nagwek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C8D2" w14:textId="77777777" w:rsidR="006A2A49" w:rsidRDefault="006A2A49" w:rsidP="00B267E9">
    <w:pPr>
      <w:pStyle w:val="Nagwek"/>
      <w:rPr>
        <w:highlight w:val="yellow"/>
      </w:rPr>
    </w:pPr>
  </w:p>
  <w:p w14:paraId="4050F8DB" w14:textId="3561CAEE" w:rsidR="006A2A49" w:rsidRDefault="001F52B8" w:rsidP="00D95FF0">
    <w:pPr>
      <w:pStyle w:val="Nagwek"/>
      <w:tabs>
        <w:tab w:val="clear" w:pos="4536"/>
        <w:tab w:val="center" w:pos="8222"/>
      </w:tabs>
      <w:jc w:val="center"/>
      <w:rPr>
        <w:highlight w:val="yellow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B3A656B" wp14:editId="54E3773A">
          <wp:simplePos x="0" y="0"/>
          <wp:positionH relativeFrom="column">
            <wp:posOffset>2509520</wp:posOffset>
          </wp:positionH>
          <wp:positionV relativeFrom="paragraph">
            <wp:posOffset>92710</wp:posOffset>
          </wp:positionV>
          <wp:extent cx="990600" cy="485775"/>
          <wp:effectExtent l="0" t="0" r="0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AE2">
      <w:rPr>
        <w:noProof/>
      </w:rPr>
      <w:drawing>
        <wp:inline distT="0" distB="0" distL="0" distR="0" wp14:anchorId="0A51A89E" wp14:editId="7B2EA668">
          <wp:extent cx="1798320" cy="628015"/>
          <wp:effectExtent l="0" t="0" r="0" b="0"/>
          <wp:docPr id="3" name="Obraz 1" descr="C:\Documents and Settings\Anna Pawlak\Pulpit\poi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 Pawlak\Pulpit\poiś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5FF0">
      <w:t xml:space="preserve"> </w:t>
    </w:r>
    <w:r w:rsidR="00D95FF0">
      <w:tab/>
    </w:r>
    <w:r w:rsidRPr="00011AE2">
      <w:rPr>
        <w:noProof/>
      </w:rPr>
      <w:drawing>
        <wp:inline distT="0" distB="0" distL="0" distR="0" wp14:anchorId="79BE7ADB" wp14:editId="1E442BA6">
          <wp:extent cx="1657985" cy="591185"/>
          <wp:effectExtent l="0" t="0" r="0" b="0"/>
          <wp:docPr id="4" name="Obraz 1" descr="F: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18"/>
    <w:multiLevelType w:val="singleLevel"/>
    <w:tmpl w:val="AFB2EF96"/>
    <w:name w:val="WW8Num24"/>
    <w:lvl w:ilvl="0">
      <w:start w:val="3"/>
      <w:numFmt w:val="decimal"/>
      <w:lvlText w:val="%1."/>
      <w:lvlJc w:val="left"/>
      <w:pPr>
        <w:tabs>
          <w:tab w:val="num" w:pos="66"/>
        </w:tabs>
        <w:ind w:left="1070" w:hanging="360"/>
      </w:pPr>
      <w:rPr>
        <w:rFonts w:hint="default"/>
        <w:b/>
      </w:rPr>
    </w:lvl>
  </w:abstractNum>
  <w:abstractNum w:abstractNumId="4" w15:restartNumberingAfterBreak="0">
    <w:nsid w:val="007C3B73"/>
    <w:multiLevelType w:val="hybridMultilevel"/>
    <w:tmpl w:val="F50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887FF2"/>
    <w:multiLevelType w:val="multilevel"/>
    <w:tmpl w:val="5F804C4E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6" w15:restartNumberingAfterBreak="0">
    <w:nsid w:val="015252FC"/>
    <w:multiLevelType w:val="singleLevel"/>
    <w:tmpl w:val="62E6746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2AE06D2"/>
    <w:multiLevelType w:val="hybridMultilevel"/>
    <w:tmpl w:val="9C92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08006B"/>
    <w:multiLevelType w:val="hybridMultilevel"/>
    <w:tmpl w:val="4596FF2C"/>
    <w:lvl w:ilvl="0" w:tplc="D7404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887E9E"/>
    <w:multiLevelType w:val="multilevel"/>
    <w:tmpl w:val="B09E4AE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" w15:restartNumberingAfterBreak="0">
    <w:nsid w:val="085F531A"/>
    <w:multiLevelType w:val="multilevel"/>
    <w:tmpl w:val="D8D631D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1" w15:restartNumberingAfterBreak="0">
    <w:nsid w:val="08803FB7"/>
    <w:multiLevelType w:val="hybridMultilevel"/>
    <w:tmpl w:val="3F0657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A0E607F"/>
    <w:multiLevelType w:val="hybridMultilevel"/>
    <w:tmpl w:val="69205AA6"/>
    <w:lvl w:ilvl="0" w:tplc="E1087E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F05F5"/>
    <w:multiLevelType w:val="hybridMultilevel"/>
    <w:tmpl w:val="92BC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A8CC6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25270AC">
      <w:start w:val="8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535F93"/>
    <w:multiLevelType w:val="hybridMultilevel"/>
    <w:tmpl w:val="86304D8C"/>
    <w:lvl w:ilvl="0" w:tplc="24289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D721338"/>
    <w:multiLevelType w:val="hybridMultilevel"/>
    <w:tmpl w:val="FB2A1C32"/>
    <w:lvl w:ilvl="0" w:tplc="573E4986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C66E5C"/>
    <w:multiLevelType w:val="hybridMultilevel"/>
    <w:tmpl w:val="0BFE8432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164806"/>
    <w:multiLevelType w:val="hybridMultilevel"/>
    <w:tmpl w:val="47C4787E"/>
    <w:lvl w:ilvl="0" w:tplc="00E0D97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46F1E0F"/>
    <w:multiLevelType w:val="hybridMultilevel"/>
    <w:tmpl w:val="BE66BE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6742537"/>
    <w:multiLevelType w:val="hybridMultilevel"/>
    <w:tmpl w:val="B05A0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EF6607"/>
    <w:multiLevelType w:val="hybridMultilevel"/>
    <w:tmpl w:val="F08E32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95A4A42"/>
    <w:multiLevelType w:val="hybridMultilevel"/>
    <w:tmpl w:val="3940C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69111F"/>
    <w:multiLevelType w:val="multilevel"/>
    <w:tmpl w:val="795058F2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9395" w:hanging="180"/>
      </w:pPr>
    </w:lvl>
  </w:abstractNum>
  <w:abstractNum w:abstractNumId="23" w15:restartNumberingAfterBreak="0">
    <w:nsid w:val="1B0E2A42"/>
    <w:multiLevelType w:val="hybridMultilevel"/>
    <w:tmpl w:val="0CB01DCE"/>
    <w:lvl w:ilvl="0" w:tplc="4C085388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B38757F"/>
    <w:multiLevelType w:val="hybridMultilevel"/>
    <w:tmpl w:val="14684A3C"/>
    <w:lvl w:ilvl="0" w:tplc="42B0C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B47C6A"/>
    <w:multiLevelType w:val="hybridMultilevel"/>
    <w:tmpl w:val="31F28C0C"/>
    <w:lvl w:ilvl="0" w:tplc="103E88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0E0102"/>
    <w:multiLevelType w:val="hybridMultilevel"/>
    <w:tmpl w:val="C97C56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1B716F"/>
    <w:multiLevelType w:val="singleLevel"/>
    <w:tmpl w:val="A704C684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1C7D2808"/>
    <w:multiLevelType w:val="hybridMultilevel"/>
    <w:tmpl w:val="364C5F12"/>
    <w:lvl w:ilvl="0" w:tplc="7B4ED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A628A6"/>
    <w:multiLevelType w:val="hybridMultilevel"/>
    <w:tmpl w:val="81E8108C"/>
    <w:name w:val="WW8Num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997E41"/>
    <w:multiLevelType w:val="hybridMultilevel"/>
    <w:tmpl w:val="33082CC4"/>
    <w:lvl w:ilvl="0" w:tplc="6EDC5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D12E0C"/>
    <w:multiLevelType w:val="hybridMultilevel"/>
    <w:tmpl w:val="63540A98"/>
    <w:lvl w:ilvl="0" w:tplc="C07CFD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376355"/>
    <w:multiLevelType w:val="hybridMultilevel"/>
    <w:tmpl w:val="47666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A8CC6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CFE243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9F3529"/>
    <w:multiLevelType w:val="singleLevel"/>
    <w:tmpl w:val="D374A8D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24C13743"/>
    <w:multiLevelType w:val="hybridMultilevel"/>
    <w:tmpl w:val="912EFF08"/>
    <w:lvl w:ilvl="0" w:tplc="843EE30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7C4AB0"/>
    <w:multiLevelType w:val="hybridMultilevel"/>
    <w:tmpl w:val="05280F30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1F39D1"/>
    <w:multiLevelType w:val="hybridMultilevel"/>
    <w:tmpl w:val="A0FA0EEE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7" w15:restartNumberingAfterBreak="0">
    <w:nsid w:val="2799543F"/>
    <w:multiLevelType w:val="hybridMultilevel"/>
    <w:tmpl w:val="328EDD0C"/>
    <w:lvl w:ilvl="0" w:tplc="D01AEC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7B4112"/>
    <w:multiLevelType w:val="hybridMultilevel"/>
    <w:tmpl w:val="145C8338"/>
    <w:lvl w:ilvl="0" w:tplc="04150017">
      <w:start w:val="1"/>
      <w:numFmt w:val="lowerLetter"/>
      <w:lvlText w:val="%1)"/>
      <w:lvlJc w:val="left"/>
      <w:pPr>
        <w:ind w:left="3447" w:hanging="360"/>
      </w:p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39" w15:restartNumberingAfterBreak="0">
    <w:nsid w:val="29194B8F"/>
    <w:multiLevelType w:val="hybridMultilevel"/>
    <w:tmpl w:val="D38EAB22"/>
    <w:lvl w:ilvl="0" w:tplc="D34A73FC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2A722083"/>
    <w:multiLevelType w:val="singleLevel"/>
    <w:tmpl w:val="573E4986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2B941792"/>
    <w:multiLevelType w:val="hybridMultilevel"/>
    <w:tmpl w:val="E9723C38"/>
    <w:lvl w:ilvl="0" w:tplc="9D040A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137248"/>
    <w:multiLevelType w:val="hybridMultilevel"/>
    <w:tmpl w:val="8B6AD93E"/>
    <w:lvl w:ilvl="0" w:tplc="CA7C8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6E15C4"/>
    <w:multiLevelType w:val="hybridMultilevel"/>
    <w:tmpl w:val="4F40BE04"/>
    <w:lvl w:ilvl="0" w:tplc="04150017">
      <w:start w:val="1"/>
      <w:numFmt w:val="lowerLetter"/>
      <w:lvlText w:val="%1)"/>
      <w:lvlJc w:val="left"/>
      <w:pPr>
        <w:ind w:left="4502" w:hanging="360"/>
      </w:pPr>
    </w:lvl>
    <w:lvl w:ilvl="1" w:tplc="04150019" w:tentative="1">
      <w:start w:val="1"/>
      <w:numFmt w:val="lowerLetter"/>
      <w:lvlText w:val="%2."/>
      <w:lvlJc w:val="left"/>
      <w:pPr>
        <w:ind w:left="5222" w:hanging="360"/>
      </w:pPr>
    </w:lvl>
    <w:lvl w:ilvl="2" w:tplc="0415001B" w:tentative="1">
      <w:start w:val="1"/>
      <w:numFmt w:val="lowerRoman"/>
      <w:lvlText w:val="%3."/>
      <w:lvlJc w:val="right"/>
      <w:pPr>
        <w:ind w:left="5942" w:hanging="180"/>
      </w:pPr>
    </w:lvl>
    <w:lvl w:ilvl="3" w:tplc="0415000F" w:tentative="1">
      <w:start w:val="1"/>
      <w:numFmt w:val="decimal"/>
      <w:lvlText w:val="%4."/>
      <w:lvlJc w:val="left"/>
      <w:pPr>
        <w:ind w:left="6662" w:hanging="360"/>
      </w:pPr>
    </w:lvl>
    <w:lvl w:ilvl="4" w:tplc="04150019" w:tentative="1">
      <w:start w:val="1"/>
      <w:numFmt w:val="lowerLetter"/>
      <w:lvlText w:val="%5."/>
      <w:lvlJc w:val="left"/>
      <w:pPr>
        <w:ind w:left="7382" w:hanging="360"/>
      </w:pPr>
    </w:lvl>
    <w:lvl w:ilvl="5" w:tplc="0415001B" w:tentative="1">
      <w:start w:val="1"/>
      <w:numFmt w:val="lowerRoman"/>
      <w:lvlText w:val="%6."/>
      <w:lvlJc w:val="right"/>
      <w:pPr>
        <w:ind w:left="8102" w:hanging="180"/>
      </w:pPr>
    </w:lvl>
    <w:lvl w:ilvl="6" w:tplc="0415000F" w:tentative="1">
      <w:start w:val="1"/>
      <w:numFmt w:val="decimal"/>
      <w:lvlText w:val="%7."/>
      <w:lvlJc w:val="left"/>
      <w:pPr>
        <w:ind w:left="8822" w:hanging="360"/>
      </w:pPr>
    </w:lvl>
    <w:lvl w:ilvl="7" w:tplc="04150019" w:tentative="1">
      <w:start w:val="1"/>
      <w:numFmt w:val="lowerLetter"/>
      <w:lvlText w:val="%8."/>
      <w:lvlJc w:val="left"/>
      <w:pPr>
        <w:ind w:left="9542" w:hanging="360"/>
      </w:pPr>
    </w:lvl>
    <w:lvl w:ilvl="8" w:tplc="0415001B" w:tentative="1">
      <w:start w:val="1"/>
      <w:numFmt w:val="lowerRoman"/>
      <w:lvlText w:val="%9."/>
      <w:lvlJc w:val="right"/>
      <w:pPr>
        <w:ind w:left="10262" w:hanging="180"/>
      </w:pPr>
    </w:lvl>
  </w:abstractNum>
  <w:abstractNum w:abstractNumId="44" w15:restartNumberingAfterBreak="0">
    <w:nsid w:val="33254BB5"/>
    <w:multiLevelType w:val="hybridMultilevel"/>
    <w:tmpl w:val="741E30B4"/>
    <w:lvl w:ilvl="0" w:tplc="D3ECA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1ED9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C765C44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193654"/>
    <w:multiLevelType w:val="hybridMultilevel"/>
    <w:tmpl w:val="09265AD2"/>
    <w:name w:val="WW8Num1422323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C458F5"/>
    <w:multiLevelType w:val="hybridMultilevel"/>
    <w:tmpl w:val="DCB225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8" w15:restartNumberingAfterBreak="0">
    <w:nsid w:val="375D2E7E"/>
    <w:multiLevelType w:val="hybridMultilevel"/>
    <w:tmpl w:val="7E02A1D0"/>
    <w:lvl w:ilvl="0" w:tplc="CD1AD6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</w:abstractNum>
  <w:abstractNum w:abstractNumId="50" w15:restartNumberingAfterBreak="0">
    <w:nsid w:val="39F650F5"/>
    <w:multiLevelType w:val="hybridMultilevel"/>
    <w:tmpl w:val="375409F4"/>
    <w:lvl w:ilvl="0" w:tplc="F98293EC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51" w15:restartNumberingAfterBreak="0">
    <w:nsid w:val="3CE02A5F"/>
    <w:multiLevelType w:val="hybridMultilevel"/>
    <w:tmpl w:val="12F82A52"/>
    <w:lvl w:ilvl="0" w:tplc="E990C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EEC8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4843C1"/>
    <w:multiLevelType w:val="hybridMultilevel"/>
    <w:tmpl w:val="FA4CFD76"/>
    <w:lvl w:ilvl="0" w:tplc="24289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3D687FC7"/>
    <w:multiLevelType w:val="hybridMultilevel"/>
    <w:tmpl w:val="A2D0A48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D514B9"/>
    <w:multiLevelType w:val="hybridMultilevel"/>
    <w:tmpl w:val="E2CE7904"/>
    <w:lvl w:ilvl="0" w:tplc="2EEEE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E242821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2" w:tplc="9C7475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6F32FC"/>
    <w:multiLevelType w:val="multilevel"/>
    <w:tmpl w:val="8C981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804" w:hanging="112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20" w:hanging="112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6" w:hanging="112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52" w:hanging="112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8" w:hanging="112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8" w:hanging="1440"/>
      </w:pPr>
      <w:rPr>
        <w:rFonts w:hint="default"/>
      </w:rPr>
    </w:lvl>
  </w:abstractNum>
  <w:abstractNum w:abstractNumId="57" w15:restartNumberingAfterBreak="0">
    <w:nsid w:val="41F34B5B"/>
    <w:multiLevelType w:val="hybridMultilevel"/>
    <w:tmpl w:val="F5B4B732"/>
    <w:lvl w:ilvl="0" w:tplc="7362E3E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7E342CFE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8766C5"/>
    <w:multiLevelType w:val="hybridMultilevel"/>
    <w:tmpl w:val="69EE5AD8"/>
    <w:lvl w:ilvl="0" w:tplc="04150011">
      <w:start w:val="1"/>
      <w:numFmt w:val="decimal"/>
      <w:pStyle w:val="Tekstowy123"/>
      <w:lvlText w:val="%1)"/>
      <w:lvlJc w:val="left"/>
      <w:pPr>
        <w:ind w:left="720" w:hanging="360"/>
      </w:pPr>
    </w:lvl>
    <w:lvl w:ilvl="1" w:tplc="A0BA7B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65689F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AC0B09"/>
    <w:multiLevelType w:val="hybridMultilevel"/>
    <w:tmpl w:val="F7CE4E8A"/>
    <w:lvl w:ilvl="0" w:tplc="5E460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C40A8B"/>
    <w:multiLevelType w:val="hybridMultilevel"/>
    <w:tmpl w:val="39749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843B09"/>
    <w:multiLevelType w:val="hybridMultilevel"/>
    <w:tmpl w:val="1EDE9678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5905D75"/>
    <w:multiLevelType w:val="hybridMultilevel"/>
    <w:tmpl w:val="40242498"/>
    <w:lvl w:ilvl="0" w:tplc="24289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4" w15:restartNumberingAfterBreak="0">
    <w:nsid w:val="4E3623CB"/>
    <w:multiLevelType w:val="hybridMultilevel"/>
    <w:tmpl w:val="BEE8631E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9F4F6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66" w15:restartNumberingAfterBreak="0">
    <w:nsid w:val="528E55CE"/>
    <w:multiLevelType w:val="hybridMultilevel"/>
    <w:tmpl w:val="E0C8E9A0"/>
    <w:lvl w:ilvl="0" w:tplc="224C0CD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E97745"/>
    <w:multiLevelType w:val="hybridMultilevel"/>
    <w:tmpl w:val="B2225E40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E23386"/>
    <w:multiLevelType w:val="multilevel"/>
    <w:tmpl w:val="E1B0A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410" w:hanging="9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98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2" w:hanging="9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9" w15:restartNumberingAfterBreak="0">
    <w:nsid w:val="57CC680D"/>
    <w:multiLevelType w:val="hybridMultilevel"/>
    <w:tmpl w:val="6C74213C"/>
    <w:lvl w:ilvl="0" w:tplc="82B4D9C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F1782A"/>
    <w:multiLevelType w:val="hybridMultilevel"/>
    <w:tmpl w:val="7F78B85C"/>
    <w:lvl w:ilvl="0" w:tplc="E990C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656732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EC171E"/>
    <w:multiLevelType w:val="hybridMultilevel"/>
    <w:tmpl w:val="0B007D28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289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96D6AC4"/>
    <w:multiLevelType w:val="hybridMultilevel"/>
    <w:tmpl w:val="2FCA9E76"/>
    <w:name w:val="WW8Num14223223"/>
    <w:lvl w:ilvl="0" w:tplc="8622527C">
      <w:start w:val="4"/>
      <w:numFmt w:val="decimal"/>
      <w:lvlText w:val="%1)"/>
      <w:lvlJc w:val="left"/>
      <w:pPr>
        <w:ind w:left="186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B948F4"/>
    <w:multiLevelType w:val="hybridMultilevel"/>
    <w:tmpl w:val="90A81FEA"/>
    <w:lvl w:ilvl="0" w:tplc="9C8C3832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B61DE6"/>
    <w:multiLevelType w:val="singleLevel"/>
    <w:tmpl w:val="8B060B40"/>
    <w:lvl w:ilvl="0">
      <w:start w:val="1"/>
      <w:numFmt w:val="low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5" w15:restartNumberingAfterBreak="0">
    <w:nsid w:val="60184296"/>
    <w:multiLevelType w:val="hybridMultilevel"/>
    <w:tmpl w:val="71D8EA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03B0425"/>
    <w:multiLevelType w:val="hybridMultilevel"/>
    <w:tmpl w:val="716CB228"/>
    <w:lvl w:ilvl="0" w:tplc="10FCD0F2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0475803"/>
    <w:multiLevelType w:val="hybridMultilevel"/>
    <w:tmpl w:val="06400E46"/>
    <w:lvl w:ilvl="0" w:tplc="793C87F4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605D16CB"/>
    <w:multiLevelType w:val="hybridMultilevel"/>
    <w:tmpl w:val="80A4988A"/>
    <w:lvl w:ilvl="0" w:tplc="931C1538">
      <w:start w:val="2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FB54F5"/>
    <w:multiLevelType w:val="hybridMultilevel"/>
    <w:tmpl w:val="CA0CD7FE"/>
    <w:lvl w:ilvl="0" w:tplc="B49668C4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FF1073"/>
    <w:multiLevelType w:val="hybridMultilevel"/>
    <w:tmpl w:val="61D6B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1711A9"/>
    <w:multiLevelType w:val="hybridMultilevel"/>
    <w:tmpl w:val="6DEA3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6A05067"/>
    <w:multiLevelType w:val="hybridMultilevel"/>
    <w:tmpl w:val="E526A23E"/>
    <w:lvl w:ilvl="0" w:tplc="A55C2CCA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  <w:i w:val="0"/>
        <w:sz w:val="22"/>
        <w:szCs w:val="22"/>
      </w:rPr>
    </w:lvl>
    <w:lvl w:ilvl="1" w:tplc="67826676">
      <w:start w:val="1"/>
      <w:numFmt w:val="decimal"/>
      <w:lvlText w:val="%2)"/>
      <w:lvlJc w:val="left"/>
      <w:pPr>
        <w:ind w:left="1081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3" w15:restartNumberingAfterBreak="0">
    <w:nsid w:val="687E0682"/>
    <w:multiLevelType w:val="hybridMultilevel"/>
    <w:tmpl w:val="B1081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DC7CDE"/>
    <w:multiLevelType w:val="hybridMultilevel"/>
    <w:tmpl w:val="6DD06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2E05BC"/>
    <w:multiLevelType w:val="hybridMultilevel"/>
    <w:tmpl w:val="67DE1510"/>
    <w:lvl w:ilvl="0" w:tplc="73F038AC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6" w15:restartNumberingAfterBreak="0">
    <w:nsid w:val="6B747FEE"/>
    <w:multiLevelType w:val="hybridMultilevel"/>
    <w:tmpl w:val="E5CA2680"/>
    <w:lvl w:ilvl="0" w:tplc="7B4ED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4A4FAE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A83D27"/>
    <w:multiLevelType w:val="multilevel"/>
    <w:tmpl w:val="7354C35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8" w15:restartNumberingAfterBreak="0">
    <w:nsid w:val="6EB911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0BF0C83"/>
    <w:multiLevelType w:val="hybridMultilevel"/>
    <w:tmpl w:val="A14EA2C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0" w15:restartNumberingAfterBreak="0">
    <w:nsid w:val="70F423B3"/>
    <w:multiLevelType w:val="hybridMultilevel"/>
    <w:tmpl w:val="9DC649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1132C83"/>
    <w:multiLevelType w:val="multilevel"/>
    <w:tmpl w:val="8710031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2" w15:restartNumberingAfterBreak="0">
    <w:nsid w:val="717270F5"/>
    <w:multiLevelType w:val="hybridMultilevel"/>
    <w:tmpl w:val="5A7E100A"/>
    <w:lvl w:ilvl="0" w:tplc="406494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4117B58"/>
    <w:multiLevelType w:val="hybridMultilevel"/>
    <w:tmpl w:val="44165300"/>
    <w:lvl w:ilvl="0" w:tplc="73F038A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B0C5B16"/>
    <w:multiLevelType w:val="hybridMultilevel"/>
    <w:tmpl w:val="39D4CE14"/>
    <w:lvl w:ilvl="0" w:tplc="24289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7B4259FB"/>
    <w:multiLevelType w:val="hybridMultilevel"/>
    <w:tmpl w:val="7EA867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AA6C2F2">
      <w:start w:val="9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 w15:restartNumberingAfterBreak="0">
    <w:nsid w:val="7C6A532A"/>
    <w:multiLevelType w:val="hybridMultilevel"/>
    <w:tmpl w:val="200826EE"/>
    <w:name w:val="WW8Num14223232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03E3C7E">
      <w:start w:val="1"/>
      <w:numFmt w:val="decimal"/>
      <w:lvlText w:val="%3)"/>
      <w:lvlJc w:val="left"/>
      <w:pPr>
        <w:ind w:left="2160" w:hanging="180"/>
      </w:pPr>
      <w:rPr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E26572D"/>
    <w:multiLevelType w:val="hybridMultilevel"/>
    <w:tmpl w:val="4E8846FE"/>
    <w:lvl w:ilvl="0" w:tplc="CA20E4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E5D0A0B"/>
    <w:multiLevelType w:val="hybridMultilevel"/>
    <w:tmpl w:val="D4C2B396"/>
    <w:lvl w:ilvl="0" w:tplc="CACA2B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558164">
    <w:abstractNumId w:val="6"/>
  </w:num>
  <w:num w:numId="2" w16cid:durableId="671762596">
    <w:abstractNumId w:val="58"/>
  </w:num>
  <w:num w:numId="3" w16cid:durableId="240260879">
    <w:abstractNumId w:val="65"/>
  </w:num>
  <w:num w:numId="4" w16cid:durableId="1591307692">
    <w:abstractNumId w:val="66"/>
  </w:num>
  <w:num w:numId="5" w16cid:durableId="656232012">
    <w:abstractNumId w:val="82"/>
  </w:num>
  <w:num w:numId="6" w16cid:durableId="18091189">
    <w:abstractNumId w:val="26"/>
  </w:num>
  <w:num w:numId="7" w16cid:durableId="532381013">
    <w:abstractNumId w:val="51"/>
  </w:num>
  <w:num w:numId="8" w16cid:durableId="1889222832">
    <w:abstractNumId w:val="68"/>
  </w:num>
  <w:num w:numId="9" w16cid:durableId="1381201813">
    <w:abstractNumId w:val="25"/>
  </w:num>
  <w:num w:numId="10" w16cid:durableId="1492790349">
    <w:abstractNumId w:val="8"/>
  </w:num>
  <w:num w:numId="11" w16cid:durableId="966010738">
    <w:abstractNumId w:val="80"/>
  </w:num>
  <w:num w:numId="12" w16cid:durableId="196820251">
    <w:abstractNumId w:val="99"/>
  </w:num>
  <w:num w:numId="13" w16cid:durableId="1841458132">
    <w:abstractNumId w:val="79"/>
  </w:num>
  <w:num w:numId="14" w16cid:durableId="63457070">
    <w:abstractNumId w:val="27"/>
  </w:num>
  <w:num w:numId="15" w16cid:durableId="1639415806">
    <w:abstractNumId w:val="24"/>
  </w:num>
  <w:num w:numId="16" w16cid:durableId="44453528">
    <w:abstractNumId w:val="85"/>
  </w:num>
  <w:num w:numId="17" w16cid:durableId="1520391924">
    <w:abstractNumId w:val="64"/>
  </w:num>
  <w:num w:numId="18" w16cid:durableId="583958263">
    <w:abstractNumId w:val="67"/>
  </w:num>
  <w:num w:numId="19" w16cid:durableId="442462682">
    <w:abstractNumId w:val="55"/>
  </w:num>
  <w:num w:numId="20" w16cid:durableId="2117825158">
    <w:abstractNumId w:val="93"/>
  </w:num>
  <w:num w:numId="21" w16cid:durableId="1412435859">
    <w:abstractNumId w:val="42"/>
  </w:num>
  <w:num w:numId="22" w16cid:durableId="523982344">
    <w:abstractNumId w:val="35"/>
  </w:num>
  <w:num w:numId="23" w16cid:durableId="913126256">
    <w:abstractNumId w:val="54"/>
  </w:num>
  <w:num w:numId="24" w16cid:durableId="165561072">
    <w:abstractNumId w:val="63"/>
  </w:num>
  <w:num w:numId="25" w16cid:durableId="1119568033">
    <w:abstractNumId w:val="47"/>
  </w:num>
  <w:num w:numId="26" w16cid:durableId="349570609">
    <w:abstractNumId w:val="49"/>
  </w:num>
  <w:num w:numId="27" w16cid:durableId="698816649">
    <w:abstractNumId w:val="44"/>
  </w:num>
  <w:num w:numId="28" w16cid:durableId="31852093">
    <w:abstractNumId w:val="39"/>
  </w:num>
  <w:num w:numId="29" w16cid:durableId="2065444577">
    <w:abstractNumId w:val="48"/>
  </w:num>
  <w:num w:numId="30" w16cid:durableId="602610362">
    <w:abstractNumId w:val="30"/>
  </w:num>
  <w:num w:numId="31" w16cid:durableId="2013332050">
    <w:abstractNumId w:val="97"/>
  </w:num>
  <w:num w:numId="32" w16cid:durableId="821196607">
    <w:abstractNumId w:val="17"/>
  </w:num>
  <w:num w:numId="33" w16cid:durableId="208883477">
    <w:abstractNumId w:val="78"/>
  </w:num>
  <w:num w:numId="34" w16cid:durableId="198712089">
    <w:abstractNumId w:val="56"/>
  </w:num>
  <w:num w:numId="35" w16cid:durableId="1446270654">
    <w:abstractNumId w:val="57"/>
  </w:num>
  <w:num w:numId="36" w16cid:durableId="303118219">
    <w:abstractNumId w:val="71"/>
  </w:num>
  <w:num w:numId="37" w16cid:durableId="89544666">
    <w:abstractNumId w:val="83"/>
  </w:num>
  <w:num w:numId="38" w16cid:durableId="2099281359">
    <w:abstractNumId w:val="31"/>
  </w:num>
  <w:num w:numId="39" w16cid:durableId="949121041">
    <w:abstractNumId w:val="74"/>
  </w:num>
  <w:num w:numId="40" w16cid:durableId="215050873">
    <w:abstractNumId w:val="33"/>
  </w:num>
  <w:num w:numId="41" w16cid:durableId="1733428513">
    <w:abstractNumId w:val="40"/>
  </w:num>
  <w:num w:numId="42" w16cid:durableId="1943608013">
    <w:abstractNumId w:val="98"/>
  </w:num>
  <w:num w:numId="43" w16cid:durableId="1436751538">
    <w:abstractNumId w:val="52"/>
  </w:num>
  <w:num w:numId="44" w16cid:durableId="1708991120">
    <w:abstractNumId w:val="59"/>
  </w:num>
  <w:num w:numId="45" w16cid:durableId="730924761">
    <w:abstractNumId w:val="86"/>
  </w:num>
  <w:num w:numId="46" w16cid:durableId="1617174075">
    <w:abstractNumId w:val="16"/>
  </w:num>
  <w:num w:numId="47" w16cid:durableId="1709138595">
    <w:abstractNumId w:val="61"/>
  </w:num>
  <w:num w:numId="48" w16cid:durableId="1647272459">
    <w:abstractNumId w:val="14"/>
  </w:num>
  <w:num w:numId="49" w16cid:durableId="265161588">
    <w:abstractNumId w:val="94"/>
  </w:num>
  <w:num w:numId="50" w16cid:durableId="222378547">
    <w:abstractNumId w:val="62"/>
  </w:num>
  <w:num w:numId="51" w16cid:durableId="1942372272">
    <w:abstractNumId w:val="69"/>
  </w:num>
  <w:num w:numId="52" w16cid:durableId="81605880">
    <w:abstractNumId w:val="28"/>
  </w:num>
  <w:num w:numId="53" w16cid:durableId="1117602389">
    <w:abstractNumId w:val="88"/>
  </w:num>
  <w:num w:numId="54" w16cid:durableId="1794516532">
    <w:abstractNumId w:val="77"/>
  </w:num>
  <w:num w:numId="55" w16cid:durableId="1170633964">
    <w:abstractNumId w:val="95"/>
  </w:num>
  <w:num w:numId="56" w16cid:durableId="1539659304">
    <w:abstractNumId w:val="92"/>
  </w:num>
  <w:num w:numId="57" w16cid:durableId="81728308">
    <w:abstractNumId w:val="37"/>
  </w:num>
  <w:num w:numId="58" w16cid:durableId="1720087955">
    <w:abstractNumId w:val="21"/>
  </w:num>
  <w:num w:numId="59" w16cid:durableId="1677223816">
    <w:abstractNumId w:val="18"/>
  </w:num>
  <w:num w:numId="60" w16cid:durableId="229998041">
    <w:abstractNumId w:val="41"/>
  </w:num>
  <w:num w:numId="61" w16cid:durableId="1333020997">
    <w:abstractNumId w:val="4"/>
  </w:num>
  <w:num w:numId="62" w16cid:durableId="512645591">
    <w:abstractNumId w:val="91"/>
  </w:num>
  <w:num w:numId="63" w16cid:durableId="1520004321">
    <w:abstractNumId w:val="87"/>
  </w:num>
  <w:num w:numId="64" w16cid:durableId="1181041673">
    <w:abstractNumId w:val="10"/>
  </w:num>
  <w:num w:numId="65" w16cid:durableId="1063914264">
    <w:abstractNumId w:val="32"/>
  </w:num>
  <w:num w:numId="66" w16cid:durableId="1327827049">
    <w:abstractNumId w:val="60"/>
  </w:num>
  <w:num w:numId="67" w16cid:durableId="1540898302">
    <w:abstractNumId w:val="11"/>
  </w:num>
  <w:num w:numId="68" w16cid:durableId="156849694">
    <w:abstractNumId w:val="43"/>
  </w:num>
  <w:num w:numId="69" w16cid:durableId="2054425494">
    <w:abstractNumId w:val="12"/>
  </w:num>
  <w:num w:numId="70" w16cid:durableId="540287423">
    <w:abstractNumId w:val="50"/>
  </w:num>
  <w:num w:numId="71" w16cid:durableId="1583761276">
    <w:abstractNumId w:val="38"/>
  </w:num>
  <w:num w:numId="72" w16cid:durableId="737633068">
    <w:abstractNumId w:val="81"/>
  </w:num>
  <w:num w:numId="73" w16cid:durableId="1335307050">
    <w:abstractNumId w:val="13"/>
  </w:num>
  <w:num w:numId="74" w16cid:durableId="850221052">
    <w:abstractNumId w:val="73"/>
  </w:num>
  <w:num w:numId="75" w16cid:durableId="497310363">
    <w:abstractNumId w:val="75"/>
  </w:num>
  <w:num w:numId="76" w16cid:durableId="625699096">
    <w:abstractNumId w:val="20"/>
  </w:num>
  <w:num w:numId="77" w16cid:durableId="69087703">
    <w:abstractNumId w:val="19"/>
  </w:num>
  <w:num w:numId="78" w16cid:durableId="943685409">
    <w:abstractNumId w:val="53"/>
  </w:num>
  <w:num w:numId="79" w16cid:durableId="2045590245">
    <w:abstractNumId w:val="36"/>
  </w:num>
  <w:num w:numId="80" w16cid:durableId="722481430">
    <w:abstractNumId w:val="9"/>
  </w:num>
  <w:num w:numId="81" w16cid:durableId="1688872857">
    <w:abstractNumId w:val="34"/>
  </w:num>
  <w:num w:numId="82" w16cid:durableId="1235774878">
    <w:abstractNumId w:val="46"/>
  </w:num>
  <w:num w:numId="83" w16cid:durableId="122892742">
    <w:abstractNumId w:val="23"/>
  </w:num>
  <w:num w:numId="84" w16cid:durableId="896403769">
    <w:abstractNumId w:val="70"/>
  </w:num>
  <w:num w:numId="85" w16cid:durableId="14234678">
    <w:abstractNumId w:val="7"/>
  </w:num>
  <w:num w:numId="86" w16cid:durableId="907807882">
    <w:abstractNumId w:val="76"/>
  </w:num>
  <w:num w:numId="87" w16cid:durableId="1265764846">
    <w:abstractNumId w:val="84"/>
  </w:num>
  <w:num w:numId="88" w16cid:durableId="770322748">
    <w:abstractNumId w:val="15"/>
  </w:num>
  <w:num w:numId="89" w16cid:durableId="400907646">
    <w:abstractNumId w:val="22"/>
  </w:num>
  <w:num w:numId="90" w16cid:durableId="1998221386">
    <w:abstractNumId w:val="90"/>
  </w:num>
  <w:num w:numId="91" w16cid:durableId="577789864">
    <w:abstractNumId w:val="89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45"/>
    <w:rsid w:val="00000A71"/>
    <w:rsid w:val="000016A6"/>
    <w:rsid w:val="0000370D"/>
    <w:rsid w:val="00004885"/>
    <w:rsid w:val="00005A4F"/>
    <w:rsid w:val="00007B41"/>
    <w:rsid w:val="000110E8"/>
    <w:rsid w:val="00011582"/>
    <w:rsid w:val="0001188C"/>
    <w:rsid w:val="00011C1D"/>
    <w:rsid w:val="00012DE6"/>
    <w:rsid w:val="000138CB"/>
    <w:rsid w:val="00013CED"/>
    <w:rsid w:val="000148DE"/>
    <w:rsid w:val="00020E33"/>
    <w:rsid w:val="00021857"/>
    <w:rsid w:val="00021B67"/>
    <w:rsid w:val="00022A6E"/>
    <w:rsid w:val="00023FAC"/>
    <w:rsid w:val="00025941"/>
    <w:rsid w:val="00026D68"/>
    <w:rsid w:val="00030933"/>
    <w:rsid w:val="00034B25"/>
    <w:rsid w:val="00035BC5"/>
    <w:rsid w:val="00035D05"/>
    <w:rsid w:val="0004016A"/>
    <w:rsid w:val="0004106F"/>
    <w:rsid w:val="000425AF"/>
    <w:rsid w:val="00042614"/>
    <w:rsid w:val="0004392B"/>
    <w:rsid w:val="00044ACB"/>
    <w:rsid w:val="00045747"/>
    <w:rsid w:val="00047507"/>
    <w:rsid w:val="000475EE"/>
    <w:rsid w:val="00047FF8"/>
    <w:rsid w:val="00051740"/>
    <w:rsid w:val="00055211"/>
    <w:rsid w:val="00056F76"/>
    <w:rsid w:val="00056FBF"/>
    <w:rsid w:val="0005706D"/>
    <w:rsid w:val="00057229"/>
    <w:rsid w:val="00057720"/>
    <w:rsid w:val="00057B01"/>
    <w:rsid w:val="00060357"/>
    <w:rsid w:val="00061E92"/>
    <w:rsid w:val="000620BE"/>
    <w:rsid w:val="00062CE0"/>
    <w:rsid w:val="00064A26"/>
    <w:rsid w:val="00067655"/>
    <w:rsid w:val="000704E3"/>
    <w:rsid w:val="000717B9"/>
    <w:rsid w:val="00073EB6"/>
    <w:rsid w:val="000744D0"/>
    <w:rsid w:val="0007700E"/>
    <w:rsid w:val="0007727B"/>
    <w:rsid w:val="00077E0F"/>
    <w:rsid w:val="00080A6A"/>
    <w:rsid w:val="0008294E"/>
    <w:rsid w:val="000836C4"/>
    <w:rsid w:val="00085351"/>
    <w:rsid w:val="00085380"/>
    <w:rsid w:val="000865F2"/>
    <w:rsid w:val="00087007"/>
    <w:rsid w:val="000878F8"/>
    <w:rsid w:val="0009059B"/>
    <w:rsid w:val="00090837"/>
    <w:rsid w:val="0009183B"/>
    <w:rsid w:val="000925F0"/>
    <w:rsid w:val="0009364F"/>
    <w:rsid w:val="00096DF0"/>
    <w:rsid w:val="000A26A2"/>
    <w:rsid w:val="000A2968"/>
    <w:rsid w:val="000A6E34"/>
    <w:rsid w:val="000B0245"/>
    <w:rsid w:val="000B0E55"/>
    <w:rsid w:val="000B3B26"/>
    <w:rsid w:val="000B5B8A"/>
    <w:rsid w:val="000B7988"/>
    <w:rsid w:val="000C0ACA"/>
    <w:rsid w:val="000C18A8"/>
    <w:rsid w:val="000C47A8"/>
    <w:rsid w:val="000C56E7"/>
    <w:rsid w:val="000C6D06"/>
    <w:rsid w:val="000C7EE6"/>
    <w:rsid w:val="000D0B7F"/>
    <w:rsid w:val="000D21C1"/>
    <w:rsid w:val="000D2DE5"/>
    <w:rsid w:val="000D459A"/>
    <w:rsid w:val="000D7036"/>
    <w:rsid w:val="000E042E"/>
    <w:rsid w:val="000E07A1"/>
    <w:rsid w:val="000E1B5F"/>
    <w:rsid w:val="000E1CFF"/>
    <w:rsid w:val="000E24B9"/>
    <w:rsid w:val="000E32DC"/>
    <w:rsid w:val="000E5AF9"/>
    <w:rsid w:val="000F1835"/>
    <w:rsid w:val="000F47B4"/>
    <w:rsid w:val="000F4998"/>
    <w:rsid w:val="000F5169"/>
    <w:rsid w:val="000F528D"/>
    <w:rsid w:val="000F56E0"/>
    <w:rsid w:val="000F5C47"/>
    <w:rsid w:val="000F60FB"/>
    <w:rsid w:val="001006C0"/>
    <w:rsid w:val="0010384C"/>
    <w:rsid w:val="001103CC"/>
    <w:rsid w:val="0011160E"/>
    <w:rsid w:val="00112A8B"/>
    <w:rsid w:val="00113067"/>
    <w:rsid w:val="001133FD"/>
    <w:rsid w:val="001136E9"/>
    <w:rsid w:val="00114D38"/>
    <w:rsid w:val="0011591D"/>
    <w:rsid w:val="00115E3F"/>
    <w:rsid w:val="00116F46"/>
    <w:rsid w:val="00117A28"/>
    <w:rsid w:val="001212B5"/>
    <w:rsid w:val="00122CA7"/>
    <w:rsid w:val="0012381A"/>
    <w:rsid w:val="001244D1"/>
    <w:rsid w:val="00125180"/>
    <w:rsid w:val="001264E0"/>
    <w:rsid w:val="001268F1"/>
    <w:rsid w:val="001272A0"/>
    <w:rsid w:val="0012784B"/>
    <w:rsid w:val="00127919"/>
    <w:rsid w:val="00127FAF"/>
    <w:rsid w:val="001310D8"/>
    <w:rsid w:val="0013227C"/>
    <w:rsid w:val="001323FC"/>
    <w:rsid w:val="001326F9"/>
    <w:rsid w:val="001328DA"/>
    <w:rsid w:val="00134748"/>
    <w:rsid w:val="001349B8"/>
    <w:rsid w:val="00136D4B"/>
    <w:rsid w:val="00137993"/>
    <w:rsid w:val="00137E9D"/>
    <w:rsid w:val="00137F9C"/>
    <w:rsid w:val="00140688"/>
    <w:rsid w:val="001416A4"/>
    <w:rsid w:val="00143D9E"/>
    <w:rsid w:val="001456D5"/>
    <w:rsid w:val="00145A08"/>
    <w:rsid w:val="00146234"/>
    <w:rsid w:val="001464D9"/>
    <w:rsid w:val="00146732"/>
    <w:rsid w:val="001470D1"/>
    <w:rsid w:val="001503A3"/>
    <w:rsid w:val="00150C83"/>
    <w:rsid w:val="001515B4"/>
    <w:rsid w:val="00153747"/>
    <w:rsid w:val="00154534"/>
    <w:rsid w:val="00155538"/>
    <w:rsid w:val="00155966"/>
    <w:rsid w:val="00156A63"/>
    <w:rsid w:val="00157C4D"/>
    <w:rsid w:val="001622B9"/>
    <w:rsid w:val="00165175"/>
    <w:rsid w:val="00165487"/>
    <w:rsid w:val="00165E03"/>
    <w:rsid w:val="001719D5"/>
    <w:rsid w:val="00172521"/>
    <w:rsid w:val="00173D0E"/>
    <w:rsid w:val="00175C29"/>
    <w:rsid w:val="001765B2"/>
    <w:rsid w:val="00177B0C"/>
    <w:rsid w:val="00181A99"/>
    <w:rsid w:val="00181D94"/>
    <w:rsid w:val="00182EB5"/>
    <w:rsid w:val="0018702E"/>
    <w:rsid w:val="001875A3"/>
    <w:rsid w:val="00195D48"/>
    <w:rsid w:val="00197E01"/>
    <w:rsid w:val="001A0AD8"/>
    <w:rsid w:val="001A37C1"/>
    <w:rsid w:val="001A59AB"/>
    <w:rsid w:val="001A6360"/>
    <w:rsid w:val="001B22B4"/>
    <w:rsid w:val="001B2E43"/>
    <w:rsid w:val="001B3B08"/>
    <w:rsid w:val="001B5631"/>
    <w:rsid w:val="001B7180"/>
    <w:rsid w:val="001C0AC4"/>
    <w:rsid w:val="001C2B6C"/>
    <w:rsid w:val="001C2F80"/>
    <w:rsid w:val="001C42EF"/>
    <w:rsid w:val="001C5C85"/>
    <w:rsid w:val="001C6648"/>
    <w:rsid w:val="001C6D9A"/>
    <w:rsid w:val="001D1287"/>
    <w:rsid w:val="001D1E31"/>
    <w:rsid w:val="001D2593"/>
    <w:rsid w:val="001D39CF"/>
    <w:rsid w:val="001D41F9"/>
    <w:rsid w:val="001D4E35"/>
    <w:rsid w:val="001D54E4"/>
    <w:rsid w:val="001D5ADC"/>
    <w:rsid w:val="001D6FDC"/>
    <w:rsid w:val="001E06B9"/>
    <w:rsid w:val="001E1A5D"/>
    <w:rsid w:val="001E20BF"/>
    <w:rsid w:val="001E3E81"/>
    <w:rsid w:val="001E56BB"/>
    <w:rsid w:val="001E6A38"/>
    <w:rsid w:val="001E74D7"/>
    <w:rsid w:val="001F00E1"/>
    <w:rsid w:val="001F0F30"/>
    <w:rsid w:val="001F305E"/>
    <w:rsid w:val="001F52B8"/>
    <w:rsid w:val="001F5331"/>
    <w:rsid w:val="001F5B1E"/>
    <w:rsid w:val="002016F1"/>
    <w:rsid w:val="00202796"/>
    <w:rsid w:val="00203D5A"/>
    <w:rsid w:val="00206303"/>
    <w:rsid w:val="0020638D"/>
    <w:rsid w:val="0020687C"/>
    <w:rsid w:val="002112AA"/>
    <w:rsid w:val="00212343"/>
    <w:rsid w:val="002129CC"/>
    <w:rsid w:val="0021340E"/>
    <w:rsid w:val="002156D4"/>
    <w:rsid w:val="00216303"/>
    <w:rsid w:val="002215D4"/>
    <w:rsid w:val="002221F6"/>
    <w:rsid w:val="002231C2"/>
    <w:rsid w:val="002234E9"/>
    <w:rsid w:val="00223E2C"/>
    <w:rsid w:val="00224AAF"/>
    <w:rsid w:val="002252CC"/>
    <w:rsid w:val="00225D95"/>
    <w:rsid w:val="002268F1"/>
    <w:rsid w:val="0022691E"/>
    <w:rsid w:val="002270BB"/>
    <w:rsid w:val="00227934"/>
    <w:rsid w:val="0023134D"/>
    <w:rsid w:val="00231401"/>
    <w:rsid w:val="0023259A"/>
    <w:rsid w:val="00232C66"/>
    <w:rsid w:val="0023351B"/>
    <w:rsid w:val="00233C4A"/>
    <w:rsid w:val="00233F80"/>
    <w:rsid w:val="0023591A"/>
    <w:rsid w:val="0023591F"/>
    <w:rsid w:val="00235974"/>
    <w:rsid w:val="00235E91"/>
    <w:rsid w:val="00235F0B"/>
    <w:rsid w:val="002400E6"/>
    <w:rsid w:val="00241177"/>
    <w:rsid w:val="00241990"/>
    <w:rsid w:val="00241A05"/>
    <w:rsid w:val="00241A52"/>
    <w:rsid w:val="00242734"/>
    <w:rsid w:val="002443D2"/>
    <w:rsid w:val="00245F0C"/>
    <w:rsid w:val="002518F4"/>
    <w:rsid w:val="00252263"/>
    <w:rsid w:val="00252BAA"/>
    <w:rsid w:val="00252C80"/>
    <w:rsid w:val="00252EE4"/>
    <w:rsid w:val="002539B5"/>
    <w:rsid w:val="00255D69"/>
    <w:rsid w:val="00255E26"/>
    <w:rsid w:val="002571B2"/>
    <w:rsid w:val="00257AFC"/>
    <w:rsid w:val="00257B22"/>
    <w:rsid w:val="00260591"/>
    <w:rsid w:val="002606C1"/>
    <w:rsid w:val="00261146"/>
    <w:rsid w:val="0026144E"/>
    <w:rsid w:val="00261A9A"/>
    <w:rsid w:val="00261FEA"/>
    <w:rsid w:val="002639C1"/>
    <w:rsid w:val="00264F61"/>
    <w:rsid w:val="00265F55"/>
    <w:rsid w:val="00267045"/>
    <w:rsid w:val="00267A66"/>
    <w:rsid w:val="00271A30"/>
    <w:rsid w:val="00280563"/>
    <w:rsid w:val="002812A7"/>
    <w:rsid w:val="002819E6"/>
    <w:rsid w:val="0028281F"/>
    <w:rsid w:val="00282A7D"/>
    <w:rsid w:val="00290536"/>
    <w:rsid w:val="002912C3"/>
    <w:rsid w:val="0029135C"/>
    <w:rsid w:val="00293F1C"/>
    <w:rsid w:val="00296157"/>
    <w:rsid w:val="002A04AD"/>
    <w:rsid w:val="002A293B"/>
    <w:rsid w:val="002A5126"/>
    <w:rsid w:val="002A630D"/>
    <w:rsid w:val="002A709F"/>
    <w:rsid w:val="002A7BEA"/>
    <w:rsid w:val="002B0137"/>
    <w:rsid w:val="002B016A"/>
    <w:rsid w:val="002B0B3F"/>
    <w:rsid w:val="002B2A44"/>
    <w:rsid w:val="002B53F3"/>
    <w:rsid w:val="002B6277"/>
    <w:rsid w:val="002C00D0"/>
    <w:rsid w:val="002C25CD"/>
    <w:rsid w:val="002C6105"/>
    <w:rsid w:val="002C7008"/>
    <w:rsid w:val="002C7CF5"/>
    <w:rsid w:val="002D0F3B"/>
    <w:rsid w:val="002D0FF9"/>
    <w:rsid w:val="002D156A"/>
    <w:rsid w:val="002D3152"/>
    <w:rsid w:val="002D3702"/>
    <w:rsid w:val="002D40CF"/>
    <w:rsid w:val="002E0B2C"/>
    <w:rsid w:val="002E12C5"/>
    <w:rsid w:val="002E2836"/>
    <w:rsid w:val="002E324A"/>
    <w:rsid w:val="002E6741"/>
    <w:rsid w:val="002E6D43"/>
    <w:rsid w:val="002E6DA7"/>
    <w:rsid w:val="002E6E91"/>
    <w:rsid w:val="002E6F39"/>
    <w:rsid w:val="002F0585"/>
    <w:rsid w:val="002F207F"/>
    <w:rsid w:val="002F2C51"/>
    <w:rsid w:val="002F3A5A"/>
    <w:rsid w:val="002F4278"/>
    <w:rsid w:val="002F4D58"/>
    <w:rsid w:val="002F5A96"/>
    <w:rsid w:val="002F753B"/>
    <w:rsid w:val="003015BB"/>
    <w:rsid w:val="003042B7"/>
    <w:rsid w:val="003043BC"/>
    <w:rsid w:val="00306E78"/>
    <w:rsid w:val="0030709F"/>
    <w:rsid w:val="00310C32"/>
    <w:rsid w:val="003137A4"/>
    <w:rsid w:val="003143B5"/>
    <w:rsid w:val="00315196"/>
    <w:rsid w:val="003161F4"/>
    <w:rsid w:val="0031794C"/>
    <w:rsid w:val="00320095"/>
    <w:rsid w:val="0032092C"/>
    <w:rsid w:val="00322CCE"/>
    <w:rsid w:val="00322CE2"/>
    <w:rsid w:val="00323D38"/>
    <w:rsid w:val="00326B8E"/>
    <w:rsid w:val="00326D78"/>
    <w:rsid w:val="0033009A"/>
    <w:rsid w:val="00330A24"/>
    <w:rsid w:val="00330BC4"/>
    <w:rsid w:val="00331B6C"/>
    <w:rsid w:val="00332118"/>
    <w:rsid w:val="0033463C"/>
    <w:rsid w:val="003346D6"/>
    <w:rsid w:val="00334ACE"/>
    <w:rsid w:val="003351B2"/>
    <w:rsid w:val="003417E8"/>
    <w:rsid w:val="00342E05"/>
    <w:rsid w:val="003460FD"/>
    <w:rsid w:val="00351FC7"/>
    <w:rsid w:val="00353502"/>
    <w:rsid w:val="0035527A"/>
    <w:rsid w:val="00355873"/>
    <w:rsid w:val="0035645D"/>
    <w:rsid w:val="003602E5"/>
    <w:rsid w:val="00360459"/>
    <w:rsid w:val="0036079B"/>
    <w:rsid w:val="00360D4E"/>
    <w:rsid w:val="00361963"/>
    <w:rsid w:val="00361BB2"/>
    <w:rsid w:val="0036255F"/>
    <w:rsid w:val="00364A68"/>
    <w:rsid w:val="00364E1B"/>
    <w:rsid w:val="00366371"/>
    <w:rsid w:val="00367E27"/>
    <w:rsid w:val="00375D83"/>
    <w:rsid w:val="0037747E"/>
    <w:rsid w:val="00377F6D"/>
    <w:rsid w:val="00382749"/>
    <w:rsid w:val="00382BDD"/>
    <w:rsid w:val="003832A8"/>
    <w:rsid w:val="00383935"/>
    <w:rsid w:val="00384A88"/>
    <w:rsid w:val="0039312E"/>
    <w:rsid w:val="003941F9"/>
    <w:rsid w:val="00395CB4"/>
    <w:rsid w:val="00395FDB"/>
    <w:rsid w:val="00396338"/>
    <w:rsid w:val="003A149B"/>
    <w:rsid w:val="003A1897"/>
    <w:rsid w:val="003A18F9"/>
    <w:rsid w:val="003A19B8"/>
    <w:rsid w:val="003A1E48"/>
    <w:rsid w:val="003A27F5"/>
    <w:rsid w:val="003A4435"/>
    <w:rsid w:val="003A7031"/>
    <w:rsid w:val="003B23AE"/>
    <w:rsid w:val="003B3367"/>
    <w:rsid w:val="003B4212"/>
    <w:rsid w:val="003C2C49"/>
    <w:rsid w:val="003C35C0"/>
    <w:rsid w:val="003C3723"/>
    <w:rsid w:val="003C5D34"/>
    <w:rsid w:val="003C7363"/>
    <w:rsid w:val="003C7B52"/>
    <w:rsid w:val="003D0058"/>
    <w:rsid w:val="003D0F0D"/>
    <w:rsid w:val="003D0F62"/>
    <w:rsid w:val="003D1ED9"/>
    <w:rsid w:val="003D4ACE"/>
    <w:rsid w:val="003D50EA"/>
    <w:rsid w:val="003D6C39"/>
    <w:rsid w:val="003D790C"/>
    <w:rsid w:val="003E3C83"/>
    <w:rsid w:val="003E3E2D"/>
    <w:rsid w:val="003E44D6"/>
    <w:rsid w:val="003E46C7"/>
    <w:rsid w:val="003E5A54"/>
    <w:rsid w:val="003F082E"/>
    <w:rsid w:val="003F37B7"/>
    <w:rsid w:val="003F43EC"/>
    <w:rsid w:val="003F4623"/>
    <w:rsid w:val="003F774F"/>
    <w:rsid w:val="0040152D"/>
    <w:rsid w:val="00402E33"/>
    <w:rsid w:val="00407E81"/>
    <w:rsid w:val="004103AE"/>
    <w:rsid w:val="00410664"/>
    <w:rsid w:val="00411B0E"/>
    <w:rsid w:val="00411DE7"/>
    <w:rsid w:val="004135D2"/>
    <w:rsid w:val="00413ACE"/>
    <w:rsid w:val="00414B70"/>
    <w:rsid w:val="00414BAB"/>
    <w:rsid w:val="00416552"/>
    <w:rsid w:val="00416A09"/>
    <w:rsid w:val="00416F29"/>
    <w:rsid w:val="00417322"/>
    <w:rsid w:val="004179BE"/>
    <w:rsid w:val="00421472"/>
    <w:rsid w:val="004218B5"/>
    <w:rsid w:val="0042232A"/>
    <w:rsid w:val="00422B4A"/>
    <w:rsid w:val="00424971"/>
    <w:rsid w:val="00424AB8"/>
    <w:rsid w:val="00424FCB"/>
    <w:rsid w:val="00430D95"/>
    <w:rsid w:val="0043365B"/>
    <w:rsid w:val="00435408"/>
    <w:rsid w:val="00437928"/>
    <w:rsid w:val="0044059F"/>
    <w:rsid w:val="0044112E"/>
    <w:rsid w:val="0044445A"/>
    <w:rsid w:val="00446890"/>
    <w:rsid w:val="004509FD"/>
    <w:rsid w:val="00450B38"/>
    <w:rsid w:val="004522F9"/>
    <w:rsid w:val="00452317"/>
    <w:rsid w:val="0045270B"/>
    <w:rsid w:val="004527C1"/>
    <w:rsid w:val="00456262"/>
    <w:rsid w:val="004569E5"/>
    <w:rsid w:val="00457AC1"/>
    <w:rsid w:val="0046059E"/>
    <w:rsid w:val="004618C8"/>
    <w:rsid w:val="00461FF8"/>
    <w:rsid w:val="004634D2"/>
    <w:rsid w:val="0047025C"/>
    <w:rsid w:val="00470B26"/>
    <w:rsid w:val="0047103C"/>
    <w:rsid w:val="00472A66"/>
    <w:rsid w:val="00472BEC"/>
    <w:rsid w:val="004731C7"/>
    <w:rsid w:val="004749DE"/>
    <w:rsid w:val="00475476"/>
    <w:rsid w:val="004755AC"/>
    <w:rsid w:val="00475C9A"/>
    <w:rsid w:val="00480FB5"/>
    <w:rsid w:val="00483DC8"/>
    <w:rsid w:val="00483E38"/>
    <w:rsid w:val="004849E3"/>
    <w:rsid w:val="00485742"/>
    <w:rsid w:val="00485923"/>
    <w:rsid w:val="00486531"/>
    <w:rsid w:val="004874E0"/>
    <w:rsid w:val="00490F79"/>
    <w:rsid w:val="004918BF"/>
    <w:rsid w:val="004935C0"/>
    <w:rsid w:val="00494A68"/>
    <w:rsid w:val="0049574D"/>
    <w:rsid w:val="00495CE0"/>
    <w:rsid w:val="00496EB7"/>
    <w:rsid w:val="0049701E"/>
    <w:rsid w:val="004A0894"/>
    <w:rsid w:val="004A0926"/>
    <w:rsid w:val="004A0F9D"/>
    <w:rsid w:val="004A446D"/>
    <w:rsid w:val="004A4CA8"/>
    <w:rsid w:val="004A5623"/>
    <w:rsid w:val="004A5B5A"/>
    <w:rsid w:val="004A7081"/>
    <w:rsid w:val="004B00F5"/>
    <w:rsid w:val="004B08B6"/>
    <w:rsid w:val="004B49D8"/>
    <w:rsid w:val="004B4A4F"/>
    <w:rsid w:val="004B4C0C"/>
    <w:rsid w:val="004C14C2"/>
    <w:rsid w:val="004C1B87"/>
    <w:rsid w:val="004C2242"/>
    <w:rsid w:val="004C2CAB"/>
    <w:rsid w:val="004C2D3C"/>
    <w:rsid w:val="004C517A"/>
    <w:rsid w:val="004C6E0D"/>
    <w:rsid w:val="004C7498"/>
    <w:rsid w:val="004D08D8"/>
    <w:rsid w:val="004D1C26"/>
    <w:rsid w:val="004D1DC5"/>
    <w:rsid w:val="004D2F35"/>
    <w:rsid w:val="004D3148"/>
    <w:rsid w:val="004D4AA0"/>
    <w:rsid w:val="004D501E"/>
    <w:rsid w:val="004D55E8"/>
    <w:rsid w:val="004D6A29"/>
    <w:rsid w:val="004D7228"/>
    <w:rsid w:val="004E0ABE"/>
    <w:rsid w:val="004E0BCB"/>
    <w:rsid w:val="004E1362"/>
    <w:rsid w:val="004E260E"/>
    <w:rsid w:val="004E2D45"/>
    <w:rsid w:val="004E45CD"/>
    <w:rsid w:val="004E5544"/>
    <w:rsid w:val="004E5DB4"/>
    <w:rsid w:val="004E705D"/>
    <w:rsid w:val="004E78D6"/>
    <w:rsid w:val="004F0B3D"/>
    <w:rsid w:val="004F0C21"/>
    <w:rsid w:val="004F18BE"/>
    <w:rsid w:val="004F18F2"/>
    <w:rsid w:val="004F1F4F"/>
    <w:rsid w:val="004F2A38"/>
    <w:rsid w:val="004F4158"/>
    <w:rsid w:val="004F6432"/>
    <w:rsid w:val="004F64B7"/>
    <w:rsid w:val="004F68E8"/>
    <w:rsid w:val="004F7C3F"/>
    <w:rsid w:val="004F7D83"/>
    <w:rsid w:val="00501A9E"/>
    <w:rsid w:val="0050249E"/>
    <w:rsid w:val="005068E0"/>
    <w:rsid w:val="00510497"/>
    <w:rsid w:val="00510506"/>
    <w:rsid w:val="00510E0E"/>
    <w:rsid w:val="00511928"/>
    <w:rsid w:val="00511C1D"/>
    <w:rsid w:val="00513323"/>
    <w:rsid w:val="005200B9"/>
    <w:rsid w:val="00520345"/>
    <w:rsid w:val="00523687"/>
    <w:rsid w:val="005253AD"/>
    <w:rsid w:val="005261A0"/>
    <w:rsid w:val="00527D23"/>
    <w:rsid w:val="00531974"/>
    <w:rsid w:val="00531CF8"/>
    <w:rsid w:val="005323D9"/>
    <w:rsid w:val="005327B8"/>
    <w:rsid w:val="00533062"/>
    <w:rsid w:val="00533D78"/>
    <w:rsid w:val="0053553E"/>
    <w:rsid w:val="00540760"/>
    <w:rsid w:val="00543A2A"/>
    <w:rsid w:val="00543B7B"/>
    <w:rsid w:val="00544238"/>
    <w:rsid w:val="00545BDF"/>
    <w:rsid w:val="00545F96"/>
    <w:rsid w:val="0054764F"/>
    <w:rsid w:val="00547E0D"/>
    <w:rsid w:val="00551191"/>
    <w:rsid w:val="0055186D"/>
    <w:rsid w:val="00551BA5"/>
    <w:rsid w:val="00551BA7"/>
    <w:rsid w:val="00551C64"/>
    <w:rsid w:val="005545D7"/>
    <w:rsid w:val="00555C3E"/>
    <w:rsid w:val="0055735F"/>
    <w:rsid w:val="005604D8"/>
    <w:rsid w:val="005612B3"/>
    <w:rsid w:val="00563BD8"/>
    <w:rsid w:val="00564B08"/>
    <w:rsid w:val="005656C5"/>
    <w:rsid w:val="00565C63"/>
    <w:rsid w:val="00566187"/>
    <w:rsid w:val="00566A82"/>
    <w:rsid w:val="0056772B"/>
    <w:rsid w:val="00567D90"/>
    <w:rsid w:val="00571150"/>
    <w:rsid w:val="00571E82"/>
    <w:rsid w:val="00572696"/>
    <w:rsid w:val="005729DC"/>
    <w:rsid w:val="00572B26"/>
    <w:rsid w:val="00573859"/>
    <w:rsid w:val="0057469A"/>
    <w:rsid w:val="00575D24"/>
    <w:rsid w:val="0058068A"/>
    <w:rsid w:val="00581B6F"/>
    <w:rsid w:val="00583C53"/>
    <w:rsid w:val="00583D18"/>
    <w:rsid w:val="00584574"/>
    <w:rsid w:val="00586764"/>
    <w:rsid w:val="00591FB2"/>
    <w:rsid w:val="00592A2B"/>
    <w:rsid w:val="00594131"/>
    <w:rsid w:val="00594427"/>
    <w:rsid w:val="0059448C"/>
    <w:rsid w:val="00595285"/>
    <w:rsid w:val="005956AF"/>
    <w:rsid w:val="005972BE"/>
    <w:rsid w:val="00597EA6"/>
    <w:rsid w:val="005A25AE"/>
    <w:rsid w:val="005A2717"/>
    <w:rsid w:val="005A2CA6"/>
    <w:rsid w:val="005A4295"/>
    <w:rsid w:val="005A47ED"/>
    <w:rsid w:val="005A4CF2"/>
    <w:rsid w:val="005B22BA"/>
    <w:rsid w:val="005B44B4"/>
    <w:rsid w:val="005B5489"/>
    <w:rsid w:val="005B5D37"/>
    <w:rsid w:val="005C07AB"/>
    <w:rsid w:val="005C0CF5"/>
    <w:rsid w:val="005C2A85"/>
    <w:rsid w:val="005C38D7"/>
    <w:rsid w:val="005C5151"/>
    <w:rsid w:val="005C792F"/>
    <w:rsid w:val="005C7A31"/>
    <w:rsid w:val="005D10B6"/>
    <w:rsid w:val="005D18FD"/>
    <w:rsid w:val="005D3375"/>
    <w:rsid w:val="005D3700"/>
    <w:rsid w:val="005D3E6D"/>
    <w:rsid w:val="005D4F6D"/>
    <w:rsid w:val="005D6057"/>
    <w:rsid w:val="005D7C83"/>
    <w:rsid w:val="005E1AB7"/>
    <w:rsid w:val="005E7372"/>
    <w:rsid w:val="005E782F"/>
    <w:rsid w:val="005F04D8"/>
    <w:rsid w:val="005F1CB9"/>
    <w:rsid w:val="005F3809"/>
    <w:rsid w:val="005F3B1B"/>
    <w:rsid w:val="005F43E2"/>
    <w:rsid w:val="005F4940"/>
    <w:rsid w:val="005F6748"/>
    <w:rsid w:val="005F6AD8"/>
    <w:rsid w:val="005F6F6C"/>
    <w:rsid w:val="00601C94"/>
    <w:rsid w:val="00602AC0"/>
    <w:rsid w:val="00602C12"/>
    <w:rsid w:val="00603034"/>
    <w:rsid w:val="006059CA"/>
    <w:rsid w:val="006070DE"/>
    <w:rsid w:val="0060763F"/>
    <w:rsid w:val="00614645"/>
    <w:rsid w:val="00617CEF"/>
    <w:rsid w:val="006201C2"/>
    <w:rsid w:val="006215EF"/>
    <w:rsid w:val="00621E8C"/>
    <w:rsid w:val="006261FE"/>
    <w:rsid w:val="00626409"/>
    <w:rsid w:val="006276AE"/>
    <w:rsid w:val="0063023C"/>
    <w:rsid w:val="00633C03"/>
    <w:rsid w:val="0063555E"/>
    <w:rsid w:val="00636F4F"/>
    <w:rsid w:val="006372D5"/>
    <w:rsid w:val="00641EF1"/>
    <w:rsid w:val="0064437B"/>
    <w:rsid w:val="00644B08"/>
    <w:rsid w:val="00644BA6"/>
    <w:rsid w:val="006450EA"/>
    <w:rsid w:val="0064518A"/>
    <w:rsid w:val="006454D9"/>
    <w:rsid w:val="0064556C"/>
    <w:rsid w:val="006459A9"/>
    <w:rsid w:val="0064609C"/>
    <w:rsid w:val="0064680B"/>
    <w:rsid w:val="00650650"/>
    <w:rsid w:val="0065152A"/>
    <w:rsid w:val="00651C0A"/>
    <w:rsid w:val="00652517"/>
    <w:rsid w:val="00652938"/>
    <w:rsid w:val="00653FE0"/>
    <w:rsid w:val="00656A78"/>
    <w:rsid w:val="00656EB3"/>
    <w:rsid w:val="006570C4"/>
    <w:rsid w:val="006605B4"/>
    <w:rsid w:val="00661D15"/>
    <w:rsid w:val="00666C33"/>
    <w:rsid w:val="00667168"/>
    <w:rsid w:val="00670FD0"/>
    <w:rsid w:val="00672989"/>
    <w:rsid w:val="006732F4"/>
    <w:rsid w:val="0067421B"/>
    <w:rsid w:val="00674C40"/>
    <w:rsid w:val="00676505"/>
    <w:rsid w:val="00677716"/>
    <w:rsid w:val="0068070B"/>
    <w:rsid w:val="00681714"/>
    <w:rsid w:val="00681DB6"/>
    <w:rsid w:val="0068213C"/>
    <w:rsid w:val="00682C27"/>
    <w:rsid w:val="006843E9"/>
    <w:rsid w:val="00686C0A"/>
    <w:rsid w:val="00686F2B"/>
    <w:rsid w:val="00690D22"/>
    <w:rsid w:val="00691E0F"/>
    <w:rsid w:val="0069360E"/>
    <w:rsid w:val="0069377A"/>
    <w:rsid w:val="00693E04"/>
    <w:rsid w:val="006943D8"/>
    <w:rsid w:val="00695278"/>
    <w:rsid w:val="006967C7"/>
    <w:rsid w:val="00696805"/>
    <w:rsid w:val="006A2A49"/>
    <w:rsid w:val="006A4A80"/>
    <w:rsid w:val="006A5017"/>
    <w:rsid w:val="006A73AC"/>
    <w:rsid w:val="006B0FE0"/>
    <w:rsid w:val="006B2DB0"/>
    <w:rsid w:val="006B3449"/>
    <w:rsid w:val="006B4E63"/>
    <w:rsid w:val="006B649D"/>
    <w:rsid w:val="006C03EA"/>
    <w:rsid w:val="006C0756"/>
    <w:rsid w:val="006C2116"/>
    <w:rsid w:val="006C2CCB"/>
    <w:rsid w:val="006C49DA"/>
    <w:rsid w:val="006C6434"/>
    <w:rsid w:val="006C696E"/>
    <w:rsid w:val="006D030F"/>
    <w:rsid w:val="006D07F2"/>
    <w:rsid w:val="006D09D6"/>
    <w:rsid w:val="006D2654"/>
    <w:rsid w:val="006D29C1"/>
    <w:rsid w:val="006D4A85"/>
    <w:rsid w:val="006D658A"/>
    <w:rsid w:val="006D688B"/>
    <w:rsid w:val="006E1B79"/>
    <w:rsid w:val="006E57FE"/>
    <w:rsid w:val="006E6727"/>
    <w:rsid w:val="006E7D61"/>
    <w:rsid w:val="006F1D48"/>
    <w:rsid w:val="006F242D"/>
    <w:rsid w:val="006F40A2"/>
    <w:rsid w:val="00700533"/>
    <w:rsid w:val="00700CF2"/>
    <w:rsid w:val="00701211"/>
    <w:rsid w:val="00701399"/>
    <w:rsid w:val="007013E6"/>
    <w:rsid w:val="00703578"/>
    <w:rsid w:val="00703863"/>
    <w:rsid w:val="0070487C"/>
    <w:rsid w:val="00704D95"/>
    <w:rsid w:val="00705724"/>
    <w:rsid w:val="007063C2"/>
    <w:rsid w:val="00706717"/>
    <w:rsid w:val="007079BE"/>
    <w:rsid w:val="00707E4C"/>
    <w:rsid w:val="007101FC"/>
    <w:rsid w:val="0071066C"/>
    <w:rsid w:val="00710733"/>
    <w:rsid w:val="00711E66"/>
    <w:rsid w:val="007134BD"/>
    <w:rsid w:val="0071407A"/>
    <w:rsid w:val="00715A11"/>
    <w:rsid w:val="00716229"/>
    <w:rsid w:val="00716857"/>
    <w:rsid w:val="00716FAE"/>
    <w:rsid w:val="0072027C"/>
    <w:rsid w:val="00720F1A"/>
    <w:rsid w:val="00721E70"/>
    <w:rsid w:val="00723764"/>
    <w:rsid w:val="00723D58"/>
    <w:rsid w:val="0072624C"/>
    <w:rsid w:val="00731688"/>
    <w:rsid w:val="00732B44"/>
    <w:rsid w:val="00736A47"/>
    <w:rsid w:val="00737D3B"/>
    <w:rsid w:val="0074062A"/>
    <w:rsid w:val="007408D3"/>
    <w:rsid w:val="00743CFC"/>
    <w:rsid w:val="00747C6E"/>
    <w:rsid w:val="007502B3"/>
    <w:rsid w:val="00750495"/>
    <w:rsid w:val="00754936"/>
    <w:rsid w:val="007563A9"/>
    <w:rsid w:val="0075687B"/>
    <w:rsid w:val="00756CA4"/>
    <w:rsid w:val="00757D08"/>
    <w:rsid w:val="00761B52"/>
    <w:rsid w:val="0076209B"/>
    <w:rsid w:val="007625B0"/>
    <w:rsid w:val="00762CEE"/>
    <w:rsid w:val="00763D9A"/>
    <w:rsid w:val="007660E0"/>
    <w:rsid w:val="00770D54"/>
    <w:rsid w:val="00773872"/>
    <w:rsid w:val="0077402A"/>
    <w:rsid w:val="0077409B"/>
    <w:rsid w:val="00775C76"/>
    <w:rsid w:val="00780851"/>
    <w:rsid w:val="007823D6"/>
    <w:rsid w:val="00782A25"/>
    <w:rsid w:val="007832CB"/>
    <w:rsid w:val="00783B47"/>
    <w:rsid w:val="00783F3F"/>
    <w:rsid w:val="00784264"/>
    <w:rsid w:val="007870C1"/>
    <w:rsid w:val="0078753C"/>
    <w:rsid w:val="007934BE"/>
    <w:rsid w:val="00794A8D"/>
    <w:rsid w:val="007954F8"/>
    <w:rsid w:val="007965E2"/>
    <w:rsid w:val="00796738"/>
    <w:rsid w:val="00797381"/>
    <w:rsid w:val="007A0A31"/>
    <w:rsid w:val="007A1859"/>
    <w:rsid w:val="007A591B"/>
    <w:rsid w:val="007A7E3D"/>
    <w:rsid w:val="007B0AF5"/>
    <w:rsid w:val="007B14E5"/>
    <w:rsid w:val="007B2A75"/>
    <w:rsid w:val="007B5A41"/>
    <w:rsid w:val="007B6533"/>
    <w:rsid w:val="007C607C"/>
    <w:rsid w:val="007C71B4"/>
    <w:rsid w:val="007C77B5"/>
    <w:rsid w:val="007D3634"/>
    <w:rsid w:val="007D44CD"/>
    <w:rsid w:val="007D4AF1"/>
    <w:rsid w:val="007D4BB1"/>
    <w:rsid w:val="007D6564"/>
    <w:rsid w:val="007E15F5"/>
    <w:rsid w:val="007E27B9"/>
    <w:rsid w:val="007E3A51"/>
    <w:rsid w:val="007E44DD"/>
    <w:rsid w:val="007E4717"/>
    <w:rsid w:val="007E6ADF"/>
    <w:rsid w:val="007F08EB"/>
    <w:rsid w:val="007F2E53"/>
    <w:rsid w:val="007F3076"/>
    <w:rsid w:val="007F3A93"/>
    <w:rsid w:val="007F42FC"/>
    <w:rsid w:val="007F5451"/>
    <w:rsid w:val="007F5D4D"/>
    <w:rsid w:val="007F7B24"/>
    <w:rsid w:val="00801B4C"/>
    <w:rsid w:val="00801D00"/>
    <w:rsid w:val="008030F2"/>
    <w:rsid w:val="00804E76"/>
    <w:rsid w:val="00807078"/>
    <w:rsid w:val="00810345"/>
    <w:rsid w:val="008105FC"/>
    <w:rsid w:val="00810C13"/>
    <w:rsid w:val="008125FB"/>
    <w:rsid w:val="00812A9D"/>
    <w:rsid w:val="008141DB"/>
    <w:rsid w:val="0081517E"/>
    <w:rsid w:val="008213FB"/>
    <w:rsid w:val="00821504"/>
    <w:rsid w:val="00821C43"/>
    <w:rsid w:val="00821DCF"/>
    <w:rsid w:val="00822E1F"/>
    <w:rsid w:val="00824062"/>
    <w:rsid w:val="00825907"/>
    <w:rsid w:val="0082606D"/>
    <w:rsid w:val="008304D7"/>
    <w:rsid w:val="00830A1B"/>
    <w:rsid w:val="00830D5B"/>
    <w:rsid w:val="00830EEC"/>
    <w:rsid w:val="00832EA6"/>
    <w:rsid w:val="008330E4"/>
    <w:rsid w:val="00840A3E"/>
    <w:rsid w:val="008424DF"/>
    <w:rsid w:val="00842C29"/>
    <w:rsid w:val="00843A75"/>
    <w:rsid w:val="00843EF8"/>
    <w:rsid w:val="0085126A"/>
    <w:rsid w:val="00853F54"/>
    <w:rsid w:val="00854AB9"/>
    <w:rsid w:val="0085636F"/>
    <w:rsid w:val="00857AB6"/>
    <w:rsid w:val="0086060A"/>
    <w:rsid w:val="008609F4"/>
    <w:rsid w:val="00862FD1"/>
    <w:rsid w:val="00863B58"/>
    <w:rsid w:val="00864700"/>
    <w:rsid w:val="00864D99"/>
    <w:rsid w:val="00866D5A"/>
    <w:rsid w:val="00872C59"/>
    <w:rsid w:val="0087472C"/>
    <w:rsid w:val="00874BFA"/>
    <w:rsid w:val="00876AE4"/>
    <w:rsid w:val="00882327"/>
    <w:rsid w:val="00884859"/>
    <w:rsid w:val="00886144"/>
    <w:rsid w:val="00886162"/>
    <w:rsid w:val="008874F2"/>
    <w:rsid w:val="00892403"/>
    <w:rsid w:val="0089288E"/>
    <w:rsid w:val="00893D3D"/>
    <w:rsid w:val="00894F89"/>
    <w:rsid w:val="008A21A1"/>
    <w:rsid w:val="008A2844"/>
    <w:rsid w:val="008A2944"/>
    <w:rsid w:val="008A2E65"/>
    <w:rsid w:val="008A3BAE"/>
    <w:rsid w:val="008A5117"/>
    <w:rsid w:val="008A51F6"/>
    <w:rsid w:val="008B0A79"/>
    <w:rsid w:val="008B0E6A"/>
    <w:rsid w:val="008B2FE2"/>
    <w:rsid w:val="008B3C80"/>
    <w:rsid w:val="008B4FC4"/>
    <w:rsid w:val="008B5032"/>
    <w:rsid w:val="008B52F3"/>
    <w:rsid w:val="008B640C"/>
    <w:rsid w:val="008C1F8B"/>
    <w:rsid w:val="008C2340"/>
    <w:rsid w:val="008C3F06"/>
    <w:rsid w:val="008C4716"/>
    <w:rsid w:val="008C47AD"/>
    <w:rsid w:val="008C48F7"/>
    <w:rsid w:val="008D05C6"/>
    <w:rsid w:val="008D0B7C"/>
    <w:rsid w:val="008D11CB"/>
    <w:rsid w:val="008D2C23"/>
    <w:rsid w:val="008D5564"/>
    <w:rsid w:val="008E2129"/>
    <w:rsid w:val="008E2769"/>
    <w:rsid w:val="008E278A"/>
    <w:rsid w:val="008E278F"/>
    <w:rsid w:val="008E511D"/>
    <w:rsid w:val="008F0CF1"/>
    <w:rsid w:val="008F161C"/>
    <w:rsid w:val="008F2701"/>
    <w:rsid w:val="008F27FE"/>
    <w:rsid w:val="008F2E60"/>
    <w:rsid w:val="008F393B"/>
    <w:rsid w:val="008F4F5F"/>
    <w:rsid w:val="008F53DD"/>
    <w:rsid w:val="008F5E9C"/>
    <w:rsid w:val="008F63A0"/>
    <w:rsid w:val="008F661A"/>
    <w:rsid w:val="008F6911"/>
    <w:rsid w:val="008F6D21"/>
    <w:rsid w:val="00900316"/>
    <w:rsid w:val="00900D61"/>
    <w:rsid w:val="009037F5"/>
    <w:rsid w:val="00905E59"/>
    <w:rsid w:val="009074A6"/>
    <w:rsid w:val="00914F52"/>
    <w:rsid w:val="00916A57"/>
    <w:rsid w:val="00920A0F"/>
    <w:rsid w:val="00920AB9"/>
    <w:rsid w:val="00922084"/>
    <w:rsid w:val="00922A94"/>
    <w:rsid w:val="009232D1"/>
    <w:rsid w:val="00923491"/>
    <w:rsid w:val="009243B6"/>
    <w:rsid w:val="0092577B"/>
    <w:rsid w:val="0092656D"/>
    <w:rsid w:val="00926D17"/>
    <w:rsid w:val="00930576"/>
    <w:rsid w:val="00930971"/>
    <w:rsid w:val="00931954"/>
    <w:rsid w:val="009343E0"/>
    <w:rsid w:val="0093469A"/>
    <w:rsid w:val="00934C77"/>
    <w:rsid w:val="00934E9B"/>
    <w:rsid w:val="00935513"/>
    <w:rsid w:val="00936514"/>
    <w:rsid w:val="00940A02"/>
    <w:rsid w:val="0094147A"/>
    <w:rsid w:val="0094154B"/>
    <w:rsid w:val="00941DF6"/>
    <w:rsid w:val="00941E92"/>
    <w:rsid w:val="00942CED"/>
    <w:rsid w:val="00942FA6"/>
    <w:rsid w:val="00943B23"/>
    <w:rsid w:val="00943D71"/>
    <w:rsid w:val="00944F5A"/>
    <w:rsid w:val="00946E30"/>
    <w:rsid w:val="009551D0"/>
    <w:rsid w:val="00956039"/>
    <w:rsid w:val="0095612E"/>
    <w:rsid w:val="009566BF"/>
    <w:rsid w:val="00956BA2"/>
    <w:rsid w:val="00957E2F"/>
    <w:rsid w:val="009616CC"/>
    <w:rsid w:val="00964E65"/>
    <w:rsid w:val="0096694B"/>
    <w:rsid w:val="00971372"/>
    <w:rsid w:val="00973977"/>
    <w:rsid w:val="009742C9"/>
    <w:rsid w:val="00976A32"/>
    <w:rsid w:val="00976C8C"/>
    <w:rsid w:val="00980223"/>
    <w:rsid w:val="00981A8D"/>
    <w:rsid w:val="0098277B"/>
    <w:rsid w:val="009829A4"/>
    <w:rsid w:val="00984095"/>
    <w:rsid w:val="009846B2"/>
    <w:rsid w:val="00984C9F"/>
    <w:rsid w:val="00985358"/>
    <w:rsid w:val="00990CD1"/>
    <w:rsid w:val="00991B54"/>
    <w:rsid w:val="00991DD7"/>
    <w:rsid w:val="00993CC4"/>
    <w:rsid w:val="009945B0"/>
    <w:rsid w:val="00996716"/>
    <w:rsid w:val="00997050"/>
    <w:rsid w:val="009975C7"/>
    <w:rsid w:val="00997E5D"/>
    <w:rsid w:val="009A02D9"/>
    <w:rsid w:val="009A2706"/>
    <w:rsid w:val="009A2C63"/>
    <w:rsid w:val="009A3B73"/>
    <w:rsid w:val="009A632B"/>
    <w:rsid w:val="009A774A"/>
    <w:rsid w:val="009B0898"/>
    <w:rsid w:val="009B1024"/>
    <w:rsid w:val="009B163E"/>
    <w:rsid w:val="009B19F1"/>
    <w:rsid w:val="009B456A"/>
    <w:rsid w:val="009B4956"/>
    <w:rsid w:val="009B4DD2"/>
    <w:rsid w:val="009B53DC"/>
    <w:rsid w:val="009B6F47"/>
    <w:rsid w:val="009B721D"/>
    <w:rsid w:val="009B7F0A"/>
    <w:rsid w:val="009C0552"/>
    <w:rsid w:val="009C1301"/>
    <w:rsid w:val="009C13C2"/>
    <w:rsid w:val="009C213E"/>
    <w:rsid w:val="009C2BA0"/>
    <w:rsid w:val="009C338C"/>
    <w:rsid w:val="009C37EE"/>
    <w:rsid w:val="009C669C"/>
    <w:rsid w:val="009C6FA7"/>
    <w:rsid w:val="009D05DA"/>
    <w:rsid w:val="009D23A5"/>
    <w:rsid w:val="009D5A1D"/>
    <w:rsid w:val="009D5A8F"/>
    <w:rsid w:val="009D63DA"/>
    <w:rsid w:val="009D6891"/>
    <w:rsid w:val="009D7CE2"/>
    <w:rsid w:val="009D7DD1"/>
    <w:rsid w:val="009E0F42"/>
    <w:rsid w:val="009E14CB"/>
    <w:rsid w:val="009E750A"/>
    <w:rsid w:val="009F0EE7"/>
    <w:rsid w:val="009F14A1"/>
    <w:rsid w:val="009F179F"/>
    <w:rsid w:val="009F2BC9"/>
    <w:rsid w:val="009F31D1"/>
    <w:rsid w:val="009F51F9"/>
    <w:rsid w:val="009F6CD9"/>
    <w:rsid w:val="00A0058A"/>
    <w:rsid w:val="00A00967"/>
    <w:rsid w:val="00A0308A"/>
    <w:rsid w:val="00A03341"/>
    <w:rsid w:val="00A0612D"/>
    <w:rsid w:val="00A070D9"/>
    <w:rsid w:val="00A112A7"/>
    <w:rsid w:val="00A12D83"/>
    <w:rsid w:val="00A13246"/>
    <w:rsid w:val="00A14027"/>
    <w:rsid w:val="00A1403F"/>
    <w:rsid w:val="00A14CBD"/>
    <w:rsid w:val="00A1557D"/>
    <w:rsid w:val="00A158F9"/>
    <w:rsid w:val="00A1704D"/>
    <w:rsid w:val="00A17ABC"/>
    <w:rsid w:val="00A17C89"/>
    <w:rsid w:val="00A2011D"/>
    <w:rsid w:val="00A20409"/>
    <w:rsid w:val="00A21270"/>
    <w:rsid w:val="00A213CA"/>
    <w:rsid w:val="00A22062"/>
    <w:rsid w:val="00A23052"/>
    <w:rsid w:val="00A243E6"/>
    <w:rsid w:val="00A24EC0"/>
    <w:rsid w:val="00A26F26"/>
    <w:rsid w:val="00A3014A"/>
    <w:rsid w:val="00A3155B"/>
    <w:rsid w:val="00A34F52"/>
    <w:rsid w:val="00A375A1"/>
    <w:rsid w:val="00A42DE3"/>
    <w:rsid w:val="00A44311"/>
    <w:rsid w:val="00A523AA"/>
    <w:rsid w:val="00A528F0"/>
    <w:rsid w:val="00A53546"/>
    <w:rsid w:val="00A55206"/>
    <w:rsid w:val="00A553B3"/>
    <w:rsid w:val="00A572E3"/>
    <w:rsid w:val="00A62210"/>
    <w:rsid w:val="00A638B2"/>
    <w:rsid w:val="00A63F14"/>
    <w:rsid w:val="00A6414A"/>
    <w:rsid w:val="00A659A5"/>
    <w:rsid w:val="00A65D20"/>
    <w:rsid w:val="00A65DED"/>
    <w:rsid w:val="00A66D55"/>
    <w:rsid w:val="00A70B05"/>
    <w:rsid w:val="00A70D52"/>
    <w:rsid w:val="00A733D3"/>
    <w:rsid w:val="00A73E53"/>
    <w:rsid w:val="00A74423"/>
    <w:rsid w:val="00A758C8"/>
    <w:rsid w:val="00A76250"/>
    <w:rsid w:val="00A8104D"/>
    <w:rsid w:val="00A81E40"/>
    <w:rsid w:val="00A82AE8"/>
    <w:rsid w:val="00A847DD"/>
    <w:rsid w:val="00A8513A"/>
    <w:rsid w:val="00A869F7"/>
    <w:rsid w:val="00A87CC4"/>
    <w:rsid w:val="00A92933"/>
    <w:rsid w:val="00A92976"/>
    <w:rsid w:val="00A9352C"/>
    <w:rsid w:val="00A9454C"/>
    <w:rsid w:val="00A9480B"/>
    <w:rsid w:val="00A959BD"/>
    <w:rsid w:val="00AA1C3B"/>
    <w:rsid w:val="00AA2F8B"/>
    <w:rsid w:val="00AA41CE"/>
    <w:rsid w:val="00AA4747"/>
    <w:rsid w:val="00AA5E7F"/>
    <w:rsid w:val="00AA763E"/>
    <w:rsid w:val="00AA781B"/>
    <w:rsid w:val="00AA7C8C"/>
    <w:rsid w:val="00AB1C54"/>
    <w:rsid w:val="00AB32E9"/>
    <w:rsid w:val="00AB38CA"/>
    <w:rsid w:val="00AB4200"/>
    <w:rsid w:val="00AB4BEE"/>
    <w:rsid w:val="00AB7E94"/>
    <w:rsid w:val="00AC08AC"/>
    <w:rsid w:val="00AC1577"/>
    <w:rsid w:val="00AC2C8F"/>
    <w:rsid w:val="00AC4165"/>
    <w:rsid w:val="00AC69C5"/>
    <w:rsid w:val="00AC7046"/>
    <w:rsid w:val="00AC7597"/>
    <w:rsid w:val="00AC76C3"/>
    <w:rsid w:val="00AC7B00"/>
    <w:rsid w:val="00AD290F"/>
    <w:rsid w:val="00AD3D79"/>
    <w:rsid w:val="00AD599F"/>
    <w:rsid w:val="00AD6875"/>
    <w:rsid w:val="00AD70DF"/>
    <w:rsid w:val="00AE040F"/>
    <w:rsid w:val="00AE0C77"/>
    <w:rsid w:val="00AE6185"/>
    <w:rsid w:val="00AE6ED7"/>
    <w:rsid w:val="00AE7FDB"/>
    <w:rsid w:val="00AF3B0B"/>
    <w:rsid w:val="00AF3EF5"/>
    <w:rsid w:val="00AF4018"/>
    <w:rsid w:val="00AF4EA8"/>
    <w:rsid w:val="00AF5466"/>
    <w:rsid w:val="00AF6A40"/>
    <w:rsid w:val="00AF6AF5"/>
    <w:rsid w:val="00B00964"/>
    <w:rsid w:val="00B00E06"/>
    <w:rsid w:val="00B00FAF"/>
    <w:rsid w:val="00B02A88"/>
    <w:rsid w:val="00B04605"/>
    <w:rsid w:val="00B0618F"/>
    <w:rsid w:val="00B07039"/>
    <w:rsid w:val="00B10ED8"/>
    <w:rsid w:val="00B1120A"/>
    <w:rsid w:val="00B112AB"/>
    <w:rsid w:val="00B11C6F"/>
    <w:rsid w:val="00B131C1"/>
    <w:rsid w:val="00B243FD"/>
    <w:rsid w:val="00B249F3"/>
    <w:rsid w:val="00B25203"/>
    <w:rsid w:val="00B267E9"/>
    <w:rsid w:val="00B27561"/>
    <w:rsid w:val="00B3029B"/>
    <w:rsid w:val="00B30A69"/>
    <w:rsid w:val="00B33332"/>
    <w:rsid w:val="00B35B43"/>
    <w:rsid w:val="00B37B29"/>
    <w:rsid w:val="00B37C45"/>
    <w:rsid w:val="00B415F0"/>
    <w:rsid w:val="00B43CD7"/>
    <w:rsid w:val="00B456AF"/>
    <w:rsid w:val="00B45BAB"/>
    <w:rsid w:val="00B46E01"/>
    <w:rsid w:val="00B46F90"/>
    <w:rsid w:val="00B542BF"/>
    <w:rsid w:val="00B56B45"/>
    <w:rsid w:val="00B57DA7"/>
    <w:rsid w:val="00B61A07"/>
    <w:rsid w:val="00B63BBF"/>
    <w:rsid w:val="00B642EB"/>
    <w:rsid w:val="00B64D88"/>
    <w:rsid w:val="00B66899"/>
    <w:rsid w:val="00B670EC"/>
    <w:rsid w:val="00B67B8B"/>
    <w:rsid w:val="00B705CD"/>
    <w:rsid w:val="00B712A6"/>
    <w:rsid w:val="00B72118"/>
    <w:rsid w:val="00B749E3"/>
    <w:rsid w:val="00B74B8C"/>
    <w:rsid w:val="00B753FA"/>
    <w:rsid w:val="00B76FB7"/>
    <w:rsid w:val="00B77B7D"/>
    <w:rsid w:val="00B77E62"/>
    <w:rsid w:val="00B80A03"/>
    <w:rsid w:val="00B81AA8"/>
    <w:rsid w:val="00B821EA"/>
    <w:rsid w:val="00B839FF"/>
    <w:rsid w:val="00B840A9"/>
    <w:rsid w:val="00B85178"/>
    <w:rsid w:val="00B863C5"/>
    <w:rsid w:val="00B91FCB"/>
    <w:rsid w:val="00B92F49"/>
    <w:rsid w:val="00B94DCC"/>
    <w:rsid w:val="00B9547A"/>
    <w:rsid w:val="00BA3C18"/>
    <w:rsid w:val="00BA3FF6"/>
    <w:rsid w:val="00BA4DAD"/>
    <w:rsid w:val="00BA5128"/>
    <w:rsid w:val="00BA69BD"/>
    <w:rsid w:val="00BA6E2F"/>
    <w:rsid w:val="00BB123F"/>
    <w:rsid w:val="00BB18C3"/>
    <w:rsid w:val="00BB1968"/>
    <w:rsid w:val="00BB251D"/>
    <w:rsid w:val="00BB25F3"/>
    <w:rsid w:val="00BB29BA"/>
    <w:rsid w:val="00BB2A3F"/>
    <w:rsid w:val="00BB3996"/>
    <w:rsid w:val="00BB6F04"/>
    <w:rsid w:val="00BC1110"/>
    <w:rsid w:val="00BC3268"/>
    <w:rsid w:val="00BC5E69"/>
    <w:rsid w:val="00BC6753"/>
    <w:rsid w:val="00BC7C85"/>
    <w:rsid w:val="00BD10B1"/>
    <w:rsid w:val="00BD1F3E"/>
    <w:rsid w:val="00BD23FC"/>
    <w:rsid w:val="00BD34DA"/>
    <w:rsid w:val="00BD562A"/>
    <w:rsid w:val="00BD60CC"/>
    <w:rsid w:val="00BD67C2"/>
    <w:rsid w:val="00BD7254"/>
    <w:rsid w:val="00BD764E"/>
    <w:rsid w:val="00BE1214"/>
    <w:rsid w:val="00BE145E"/>
    <w:rsid w:val="00BE3D78"/>
    <w:rsid w:val="00BE45E5"/>
    <w:rsid w:val="00BE4C22"/>
    <w:rsid w:val="00BE6C48"/>
    <w:rsid w:val="00BF1937"/>
    <w:rsid w:val="00BF2DA8"/>
    <w:rsid w:val="00BF35E9"/>
    <w:rsid w:val="00BF3E91"/>
    <w:rsid w:val="00BF42F9"/>
    <w:rsid w:val="00BF5BE9"/>
    <w:rsid w:val="00BF72FF"/>
    <w:rsid w:val="00BF7367"/>
    <w:rsid w:val="00BF7CF9"/>
    <w:rsid w:val="00C00833"/>
    <w:rsid w:val="00C0507A"/>
    <w:rsid w:val="00C05645"/>
    <w:rsid w:val="00C069B4"/>
    <w:rsid w:val="00C06E3C"/>
    <w:rsid w:val="00C076C2"/>
    <w:rsid w:val="00C07B72"/>
    <w:rsid w:val="00C129CF"/>
    <w:rsid w:val="00C13BCE"/>
    <w:rsid w:val="00C143F8"/>
    <w:rsid w:val="00C160E9"/>
    <w:rsid w:val="00C16F03"/>
    <w:rsid w:val="00C17A0B"/>
    <w:rsid w:val="00C219BF"/>
    <w:rsid w:val="00C21FDB"/>
    <w:rsid w:val="00C2251A"/>
    <w:rsid w:val="00C22F58"/>
    <w:rsid w:val="00C242EE"/>
    <w:rsid w:val="00C24501"/>
    <w:rsid w:val="00C250EF"/>
    <w:rsid w:val="00C259E7"/>
    <w:rsid w:val="00C26964"/>
    <w:rsid w:val="00C27F80"/>
    <w:rsid w:val="00C30CC7"/>
    <w:rsid w:val="00C31C67"/>
    <w:rsid w:val="00C324E0"/>
    <w:rsid w:val="00C3477D"/>
    <w:rsid w:val="00C34F0D"/>
    <w:rsid w:val="00C354DD"/>
    <w:rsid w:val="00C35CCC"/>
    <w:rsid w:val="00C36D0D"/>
    <w:rsid w:val="00C42802"/>
    <w:rsid w:val="00C42C44"/>
    <w:rsid w:val="00C46A83"/>
    <w:rsid w:val="00C47B32"/>
    <w:rsid w:val="00C51079"/>
    <w:rsid w:val="00C53209"/>
    <w:rsid w:val="00C53CB8"/>
    <w:rsid w:val="00C5506B"/>
    <w:rsid w:val="00C56EE7"/>
    <w:rsid w:val="00C630B1"/>
    <w:rsid w:val="00C63F8C"/>
    <w:rsid w:val="00C64AD2"/>
    <w:rsid w:val="00C653E8"/>
    <w:rsid w:val="00C664C7"/>
    <w:rsid w:val="00C70ADF"/>
    <w:rsid w:val="00C710EC"/>
    <w:rsid w:val="00C739CE"/>
    <w:rsid w:val="00C77CAD"/>
    <w:rsid w:val="00C77E30"/>
    <w:rsid w:val="00C80416"/>
    <w:rsid w:val="00C805E9"/>
    <w:rsid w:val="00C8154F"/>
    <w:rsid w:val="00C81663"/>
    <w:rsid w:val="00C858DB"/>
    <w:rsid w:val="00C86E88"/>
    <w:rsid w:val="00C9094C"/>
    <w:rsid w:val="00C91264"/>
    <w:rsid w:val="00C9136B"/>
    <w:rsid w:val="00C92C4E"/>
    <w:rsid w:val="00C93453"/>
    <w:rsid w:val="00C937DA"/>
    <w:rsid w:val="00C95317"/>
    <w:rsid w:val="00C96E3D"/>
    <w:rsid w:val="00C96ECC"/>
    <w:rsid w:val="00C97F49"/>
    <w:rsid w:val="00CA009E"/>
    <w:rsid w:val="00CA14DB"/>
    <w:rsid w:val="00CA2734"/>
    <w:rsid w:val="00CA3D62"/>
    <w:rsid w:val="00CA45A1"/>
    <w:rsid w:val="00CA5871"/>
    <w:rsid w:val="00CA7CF3"/>
    <w:rsid w:val="00CB37C2"/>
    <w:rsid w:val="00CB4547"/>
    <w:rsid w:val="00CB6450"/>
    <w:rsid w:val="00CB6D80"/>
    <w:rsid w:val="00CB7534"/>
    <w:rsid w:val="00CB788C"/>
    <w:rsid w:val="00CC06AD"/>
    <w:rsid w:val="00CC1960"/>
    <w:rsid w:val="00CC325A"/>
    <w:rsid w:val="00CC3C5E"/>
    <w:rsid w:val="00CC41D7"/>
    <w:rsid w:val="00CC4286"/>
    <w:rsid w:val="00CC4CE2"/>
    <w:rsid w:val="00CD0F22"/>
    <w:rsid w:val="00CD5919"/>
    <w:rsid w:val="00CD5A6B"/>
    <w:rsid w:val="00CD690E"/>
    <w:rsid w:val="00CD7227"/>
    <w:rsid w:val="00CE0CBD"/>
    <w:rsid w:val="00CE0F22"/>
    <w:rsid w:val="00CE40FB"/>
    <w:rsid w:val="00CE63F1"/>
    <w:rsid w:val="00CF000B"/>
    <w:rsid w:val="00CF2CBF"/>
    <w:rsid w:val="00CF3E83"/>
    <w:rsid w:val="00CF4138"/>
    <w:rsid w:val="00D00217"/>
    <w:rsid w:val="00D01E53"/>
    <w:rsid w:val="00D02B8C"/>
    <w:rsid w:val="00D0426D"/>
    <w:rsid w:val="00D042B2"/>
    <w:rsid w:val="00D05B03"/>
    <w:rsid w:val="00D064AB"/>
    <w:rsid w:val="00D076E3"/>
    <w:rsid w:val="00D11FC9"/>
    <w:rsid w:val="00D12526"/>
    <w:rsid w:val="00D12BB4"/>
    <w:rsid w:val="00D157F5"/>
    <w:rsid w:val="00D15DA4"/>
    <w:rsid w:val="00D15F94"/>
    <w:rsid w:val="00D175E7"/>
    <w:rsid w:val="00D17C40"/>
    <w:rsid w:val="00D22803"/>
    <w:rsid w:val="00D30404"/>
    <w:rsid w:val="00D332D1"/>
    <w:rsid w:val="00D33E12"/>
    <w:rsid w:val="00D34321"/>
    <w:rsid w:val="00D41C61"/>
    <w:rsid w:val="00D460B5"/>
    <w:rsid w:val="00D470A0"/>
    <w:rsid w:val="00D470E0"/>
    <w:rsid w:val="00D47CD0"/>
    <w:rsid w:val="00D514A0"/>
    <w:rsid w:val="00D525C1"/>
    <w:rsid w:val="00D52A94"/>
    <w:rsid w:val="00D53AA2"/>
    <w:rsid w:val="00D54A27"/>
    <w:rsid w:val="00D54CBA"/>
    <w:rsid w:val="00D56943"/>
    <w:rsid w:val="00D6156E"/>
    <w:rsid w:val="00D62655"/>
    <w:rsid w:val="00D6280B"/>
    <w:rsid w:val="00D6286C"/>
    <w:rsid w:val="00D63411"/>
    <w:rsid w:val="00D63D01"/>
    <w:rsid w:val="00D63D38"/>
    <w:rsid w:val="00D65FF7"/>
    <w:rsid w:val="00D715F4"/>
    <w:rsid w:val="00D71EC6"/>
    <w:rsid w:val="00D73925"/>
    <w:rsid w:val="00D741D8"/>
    <w:rsid w:val="00D76C54"/>
    <w:rsid w:val="00D77B4C"/>
    <w:rsid w:val="00D80702"/>
    <w:rsid w:val="00D80ED1"/>
    <w:rsid w:val="00D847D2"/>
    <w:rsid w:val="00D84DB4"/>
    <w:rsid w:val="00D87282"/>
    <w:rsid w:val="00D918D4"/>
    <w:rsid w:val="00D948EE"/>
    <w:rsid w:val="00D949AA"/>
    <w:rsid w:val="00D95036"/>
    <w:rsid w:val="00D95FF0"/>
    <w:rsid w:val="00D96175"/>
    <w:rsid w:val="00D9657E"/>
    <w:rsid w:val="00D97647"/>
    <w:rsid w:val="00DA0A69"/>
    <w:rsid w:val="00DA41C7"/>
    <w:rsid w:val="00DA6258"/>
    <w:rsid w:val="00DA76C6"/>
    <w:rsid w:val="00DB1623"/>
    <w:rsid w:val="00DB49A8"/>
    <w:rsid w:val="00DB5B29"/>
    <w:rsid w:val="00DB64C2"/>
    <w:rsid w:val="00DB7199"/>
    <w:rsid w:val="00DC04C0"/>
    <w:rsid w:val="00DC0EB6"/>
    <w:rsid w:val="00DC1704"/>
    <w:rsid w:val="00DC37CB"/>
    <w:rsid w:val="00DC39DB"/>
    <w:rsid w:val="00DC4DD9"/>
    <w:rsid w:val="00DC5AC8"/>
    <w:rsid w:val="00DC6B05"/>
    <w:rsid w:val="00DD05E9"/>
    <w:rsid w:val="00DD0B38"/>
    <w:rsid w:val="00DD1B91"/>
    <w:rsid w:val="00DD486B"/>
    <w:rsid w:val="00DD6214"/>
    <w:rsid w:val="00DD7AB8"/>
    <w:rsid w:val="00DE0F69"/>
    <w:rsid w:val="00DE1A9D"/>
    <w:rsid w:val="00DE2876"/>
    <w:rsid w:val="00DE2E86"/>
    <w:rsid w:val="00DE3299"/>
    <w:rsid w:val="00DE3CE3"/>
    <w:rsid w:val="00DE3DB2"/>
    <w:rsid w:val="00DE482C"/>
    <w:rsid w:val="00DF222C"/>
    <w:rsid w:val="00E0066F"/>
    <w:rsid w:val="00E01907"/>
    <w:rsid w:val="00E02872"/>
    <w:rsid w:val="00E02C0B"/>
    <w:rsid w:val="00E04454"/>
    <w:rsid w:val="00E06FC6"/>
    <w:rsid w:val="00E10B8C"/>
    <w:rsid w:val="00E10C07"/>
    <w:rsid w:val="00E11DFC"/>
    <w:rsid w:val="00E11F8B"/>
    <w:rsid w:val="00E129D5"/>
    <w:rsid w:val="00E12CC3"/>
    <w:rsid w:val="00E12F29"/>
    <w:rsid w:val="00E15B18"/>
    <w:rsid w:val="00E1665D"/>
    <w:rsid w:val="00E17A4C"/>
    <w:rsid w:val="00E2009F"/>
    <w:rsid w:val="00E22149"/>
    <w:rsid w:val="00E22E4C"/>
    <w:rsid w:val="00E2412D"/>
    <w:rsid w:val="00E24798"/>
    <w:rsid w:val="00E25435"/>
    <w:rsid w:val="00E25817"/>
    <w:rsid w:val="00E25919"/>
    <w:rsid w:val="00E267C9"/>
    <w:rsid w:val="00E3054D"/>
    <w:rsid w:val="00E30C3A"/>
    <w:rsid w:val="00E30C5B"/>
    <w:rsid w:val="00E31CF0"/>
    <w:rsid w:val="00E323BF"/>
    <w:rsid w:val="00E32881"/>
    <w:rsid w:val="00E32CE9"/>
    <w:rsid w:val="00E34714"/>
    <w:rsid w:val="00E3567E"/>
    <w:rsid w:val="00E36228"/>
    <w:rsid w:val="00E40874"/>
    <w:rsid w:val="00E41E0D"/>
    <w:rsid w:val="00E42C1D"/>
    <w:rsid w:val="00E432C9"/>
    <w:rsid w:val="00E43472"/>
    <w:rsid w:val="00E43C52"/>
    <w:rsid w:val="00E45792"/>
    <w:rsid w:val="00E4764B"/>
    <w:rsid w:val="00E52050"/>
    <w:rsid w:val="00E5477C"/>
    <w:rsid w:val="00E56362"/>
    <w:rsid w:val="00E563D3"/>
    <w:rsid w:val="00E57566"/>
    <w:rsid w:val="00E60332"/>
    <w:rsid w:val="00E60666"/>
    <w:rsid w:val="00E60869"/>
    <w:rsid w:val="00E64379"/>
    <w:rsid w:val="00E64A91"/>
    <w:rsid w:val="00E64AFC"/>
    <w:rsid w:val="00E65C39"/>
    <w:rsid w:val="00E724ED"/>
    <w:rsid w:val="00E730C2"/>
    <w:rsid w:val="00E75B98"/>
    <w:rsid w:val="00E75E0A"/>
    <w:rsid w:val="00E75FCD"/>
    <w:rsid w:val="00E76494"/>
    <w:rsid w:val="00E82232"/>
    <w:rsid w:val="00E82374"/>
    <w:rsid w:val="00E8278D"/>
    <w:rsid w:val="00E832AF"/>
    <w:rsid w:val="00E83F9C"/>
    <w:rsid w:val="00E845FB"/>
    <w:rsid w:val="00E84754"/>
    <w:rsid w:val="00E85A6E"/>
    <w:rsid w:val="00E86162"/>
    <w:rsid w:val="00E86F51"/>
    <w:rsid w:val="00E92A45"/>
    <w:rsid w:val="00E92F5A"/>
    <w:rsid w:val="00E93A2A"/>
    <w:rsid w:val="00E957C1"/>
    <w:rsid w:val="00E9593A"/>
    <w:rsid w:val="00E95C31"/>
    <w:rsid w:val="00EA030F"/>
    <w:rsid w:val="00EA03D8"/>
    <w:rsid w:val="00EA1F20"/>
    <w:rsid w:val="00EA37DF"/>
    <w:rsid w:val="00EA5E63"/>
    <w:rsid w:val="00EA6EE0"/>
    <w:rsid w:val="00EB0C90"/>
    <w:rsid w:val="00EB6C7F"/>
    <w:rsid w:val="00EB7249"/>
    <w:rsid w:val="00EC1B6B"/>
    <w:rsid w:val="00EC547C"/>
    <w:rsid w:val="00EC5BE5"/>
    <w:rsid w:val="00EC6364"/>
    <w:rsid w:val="00EC73B0"/>
    <w:rsid w:val="00EC7685"/>
    <w:rsid w:val="00ED0C57"/>
    <w:rsid w:val="00ED6F3D"/>
    <w:rsid w:val="00EE1D98"/>
    <w:rsid w:val="00EE2959"/>
    <w:rsid w:val="00EE29A9"/>
    <w:rsid w:val="00EE4454"/>
    <w:rsid w:val="00EE4617"/>
    <w:rsid w:val="00EE5878"/>
    <w:rsid w:val="00EE5966"/>
    <w:rsid w:val="00EE69BC"/>
    <w:rsid w:val="00EE6CF1"/>
    <w:rsid w:val="00EE7873"/>
    <w:rsid w:val="00EE7A4A"/>
    <w:rsid w:val="00EF0CAE"/>
    <w:rsid w:val="00EF0DDC"/>
    <w:rsid w:val="00EF1CB1"/>
    <w:rsid w:val="00EF356A"/>
    <w:rsid w:val="00EF3B8B"/>
    <w:rsid w:val="00EF63DB"/>
    <w:rsid w:val="00EF647F"/>
    <w:rsid w:val="00EF7387"/>
    <w:rsid w:val="00F00057"/>
    <w:rsid w:val="00F0055A"/>
    <w:rsid w:val="00F017EC"/>
    <w:rsid w:val="00F02A13"/>
    <w:rsid w:val="00F02AA6"/>
    <w:rsid w:val="00F02E28"/>
    <w:rsid w:val="00F03489"/>
    <w:rsid w:val="00F03948"/>
    <w:rsid w:val="00F05F4B"/>
    <w:rsid w:val="00F07017"/>
    <w:rsid w:val="00F075A1"/>
    <w:rsid w:val="00F10FF0"/>
    <w:rsid w:val="00F11C9B"/>
    <w:rsid w:val="00F11D04"/>
    <w:rsid w:val="00F128C1"/>
    <w:rsid w:val="00F129E2"/>
    <w:rsid w:val="00F15DA3"/>
    <w:rsid w:val="00F169D1"/>
    <w:rsid w:val="00F17062"/>
    <w:rsid w:val="00F20D3C"/>
    <w:rsid w:val="00F21ADA"/>
    <w:rsid w:val="00F2224D"/>
    <w:rsid w:val="00F24A7D"/>
    <w:rsid w:val="00F2568D"/>
    <w:rsid w:val="00F25738"/>
    <w:rsid w:val="00F27130"/>
    <w:rsid w:val="00F273DE"/>
    <w:rsid w:val="00F274F6"/>
    <w:rsid w:val="00F314B4"/>
    <w:rsid w:val="00F31C1D"/>
    <w:rsid w:val="00F32071"/>
    <w:rsid w:val="00F32147"/>
    <w:rsid w:val="00F34F84"/>
    <w:rsid w:val="00F40ED1"/>
    <w:rsid w:val="00F4199D"/>
    <w:rsid w:val="00F421FC"/>
    <w:rsid w:val="00F4243D"/>
    <w:rsid w:val="00F42E3D"/>
    <w:rsid w:val="00F42EFD"/>
    <w:rsid w:val="00F43CE7"/>
    <w:rsid w:val="00F44F06"/>
    <w:rsid w:val="00F457D3"/>
    <w:rsid w:val="00F46EB1"/>
    <w:rsid w:val="00F47BB6"/>
    <w:rsid w:val="00F47FB6"/>
    <w:rsid w:val="00F50763"/>
    <w:rsid w:val="00F539D9"/>
    <w:rsid w:val="00F53A15"/>
    <w:rsid w:val="00F557EB"/>
    <w:rsid w:val="00F57427"/>
    <w:rsid w:val="00F605BB"/>
    <w:rsid w:val="00F607BF"/>
    <w:rsid w:val="00F6333B"/>
    <w:rsid w:val="00F6506C"/>
    <w:rsid w:val="00F66FC8"/>
    <w:rsid w:val="00F70D2E"/>
    <w:rsid w:val="00F72261"/>
    <w:rsid w:val="00F73292"/>
    <w:rsid w:val="00F748A5"/>
    <w:rsid w:val="00F816EF"/>
    <w:rsid w:val="00F81C7A"/>
    <w:rsid w:val="00F83354"/>
    <w:rsid w:val="00F83A5A"/>
    <w:rsid w:val="00F853A8"/>
    <w:rsid w:val="00F86714"/>
    <w:rsid w:val="00F876FA"/>
    <w:rsid w:val="00F876FB"/>
    <w:rsid w:val="00F91356"/>
    <w:rsid w:val="00F91DF1"/>
    <w:rsid w:val="00F925F5"/>
    <w:rsid w:val="00F9362C"/>
    <w:rsid w:val="00F9382A"/>
    <w:rsid w:val="00F93F4D"/>
    <w:rsid w:val="00F942B9"/>
    <w:rsid w:val="00F95F42"/>
    <w:rsid w:val="00F96163"/>
    <w:rsid w:val="00F96693"/>
    <w:rsid w:val="00FA029A"/>
    <w:rsid w:val="00FA1537"/>
    <w:rsid w:val="00FA33E8"/>
    <w:rsid w:val="00FA35AF"/>
    <w:rsid w:val="00FA67E8"/>
    <w:rsid w:val="00FA687A"/>
    <w:rsid w:val="00FA74F8"/>
    <w:rsid w:val="00FA7E9C"/>
    <w:rsid w:val="00FB0412"/>
    <w:rsid w:val="00FB16F6"/>
    <w:rsid w:val="00FB23F8"/>
    <w:rsid w:val="00FB2681"/>
    <w:rsid w:val="00FB3A5D"/>
    <w:rsid w:val="00FB4C5F"/>
    <w:rsid w:val="00FB61D3"/>
    <w:rsid w:val="00FB7C82"/>
    <w:rsid w:val="00FC072E"/>
    <w:rsid w:val="00FC0903"/>
    <w:rsid w:val="00FC0F32"/>
    <w:rsid w:val="00FC41B2"/>
    <w:rsid w:val="00FD2C13"/>
    <w:rsid w:val="00FD3E8D"/>
    <w:rsid w:val="00FD4C60"/>
    <w:rsid w:val="00FD625F"/>
    <w:rsid w:val="00FD632A"/>
    <w:rsid w:val="00FD788C"/>
    <w:rsid w:val="00FE04A3"/>
    <w:rsid w:val="00FE06F4"/>
    <w:rsid w:val="00FE12B0"/>
    <w:rsid w:val="00FE2225"/>
    <w:rsid w:val="00FE31F8"/>
    <w:rsid w:val="00FE369F"/>
    <w:rsid w:val="00FE3A56"/>
    <w:rsid w:val="00FE41DD"/>
    <w:rsid w:val="00FE51FB"/>
    <w:rsid w:val="00FE6AA4"/>
    <w:rsid w:val="00FE6C74"/>
    <w:rsid w:val="00FF039E"/>
    <w:rsid w:val="00FF50B1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0E58AA9"/>
  <w15:chartTrackingRefBased/>
  <w15:docId w15:val="{9A90F55A-64BD-4CF3-8A3A-D110A1A4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2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3EB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33C4A"/>
    <w:pPr>
      <w:keepNext/>
      <w:widowControl/>
      <w:suppressAutoHyphens/>
      <w:autoSpaceDE/>
      <w:autoSpaceDN/>
      <w:adjustRightInd/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D45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2D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2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D45"/>
  </w:style>
  <w:style w:type="paragraph" w:styleId="Stopka">
    <w:name w:val="footer"/>
    <w:basedOn w:val="Normalny"/>
    <w:link w:val="StopkaZnak"/>
    <w:uiPriority w:val="99"/>
    <w:unhideWhenUsed/>
    <w:rsid w:val="004E2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D45"/>
  </w:style>
  <w:style w:type="paragraph" w:customStyle="1" w:styleId="Kolorowalistaakcent11">
    <w:name w:val="Kolorowa lista — akcent 11"/>
    <w:basedOn w:val="Normalny"/>
    <w:uiPriority w:val="34"/>
    <w:qFormat/>
    <w:rsid w:val="001416A4"/>
    <w:pPr>
      <w:ind w:left="720"/>
      <w:contextualSpacing/>
    </w:pPr>
  </w:style>
  <w:style w:type="table" w:styleId="Tabela-Siatka">
    <w:name w:val="Table Grid"/>
    <w:basedOn w:val="Standardowy"/>
    <w:uiPriority w:val="59"/>
    <w:rsid w:val="004E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D2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1C1"/>
  </w:style>
  <w:style w:type="character" w:customStyle="1" w:styleId="TekstkomentarzaZnak">
    <w:name w:val="Tekst komentarza Znak"/>
    <w:link w:val="Tekstkomentarza"/>
    <w:uiPriority w:val="99"/>
    <w:semiHidden/>
    <w:rsid w:val="000D21C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1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1C1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unhideWhenUsed/>
    <w:rsid w:val="004B49D8"/>
    <w:rPr>
      <w:color w:val="0000FF"/>
      <w:u w:val="single"/>
    </w:rPr>
  </w:style>
  <w:style w:type="character" w:customStyle="1" w:styleId="text1">
    <w:name w:val="text1"/>
    <w:rsid w:val="00686C0A"/>
    <w:rPr>
      <w:rFonts w:ascii="Verdana" w:hAnsi="Verdana" w:hint="default"/>
      <w:color w:val="000000"/>
      <w:sz w:val="20"/>
      <w:szCs w:val="20"/>
    </w:rPr>
  </w:style>
  <w:style w:type="paragraph" w:customStyle="1" w:styleId="Style22">
    <w:name w:val="Style22"/>
    <w:basedOn w:val="Normalny"/>
    <w:uiPriority w:val="99"/>
    <w:rsid w:val="006D658A"/>
    <w:pPr>
      <w:spacing w:line="281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uiPriority w:val="99"/>
    <w:rsid w:val="006D658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uiPriority w:val="99"/>
    <w:rsid w:val="006E7D61"/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6E7D61"/>
    <w:pPr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ny"/>
    <w:uiPriority w:val="99"/>
    <w:rsid w:val="006E7D61"/>
    <w:pPr>
      <w:jc w:val="both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Normalny"/>
    <w:uiPriority w:val="99"/>
    <w:rsid w:val="006E7D61"/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uiPriority w:val="99"/>
    <w:rsid w:val="006E7D61"/>
    <w:pPr>
      <w:spacing w:line="275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6E7D61"/>
    <w:pPr>
      <w:spacing w:line="274" w:lineRule="exact"/>
      <w:ind w:hanging="353"/>
    </w:pPr>
    <w:rPr>
      <w:rFonts w:ascii="Arial" w:hAnsi="Arial" w:cs="Arial"/>
      <w:sz w:val="24"/>
      <w:szCs w:val="24"/>
    </w:rPr>
  </w:style>
  <w:style w:type="character" w:customStyle="1" w:styleId="FontStyle55">
    <w:name w:val="Font Style55"/>
    <w:uiPriority w:val="99"/>
    <w:rsid w:val="006E7D61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56">
    <w:name w:val="Font Style56"/>
    <w:uiPriority w:val="99"/>
    <w:rsid w:val="006E7D6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uiPriority w:val="99"/>
    <w:rsid w:val="00280563"/>
    <w:pPr>
      <w:spacing w:line="274" w:lineRule="exact"/>
      <w:ind w:hanging="425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uiPriority w:val="99"/>
    <w:rsid w:val="00280563"/>
    <w:pPr>
      <w:spacing w:line="274" w:lineRule="exact"/>
      <w:ind w:hanging="338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Normalny"/>
    <w:uiPriority w:val="99"/>
    <w:rsid w:val="00280563"/>
    <w:rPr>
      <w:rFonts w:ascii="Arial" w:hAnsi="Arial" w:cs="Arial"/>
      <w:sz w:val="24"/>
      <w:szCs w:val="24"/>
    </w:rPr>
  </w:style>
  <w:style w:type="paragraph" w:customStyle="1" w:styleId="Style35">
    <w:name w:val="Style35"/>
    <w:basedOn w:val="Normalny"/>
    <w:uiPriority w:val="99"/>
    <w:rsid w:val="00280563"/>
    <w:pPr>
      <w:spacing w:line="276" w:lineRule="exact"/>
      <w:ind w:hanging="353"/>
    </w:pPr>
    <w:rPr>
      <w:rFonts w:ascii="Arial" w:hAnsi="Arial" w:cs="Arial"/>
      <w:sz w:val="24"/>
      <w:szCs w:val="24"/>
    </w:rPr>
  </w:style>
  <w:style w:type="character" w:customStyle="1" w:styleId="FontStyle59">
    <w:name w:val="Font Style59"/>
    <w:uiPriority w:val="99"/>
    <w:rsid w:val="00280563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62">
    <w:name w:val="Font Style62"/>
    <w:uiPriority w:val="99"/>
    <w:rsid w:val="00280563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styleId="Pogrubienie">
    <w:name w:val="Strong"/>
    <w:uiPriority w:val="22"/>
    <w:qFormat/>
    <w:rsid w:val="00C80416"/>
    <w:rPr>
      <w:b/>
      <w:bCs/>
    </w:rPr>
  </w:style>
  <w:style w:type="character" w:styleId="Uwydatnienie">
    <w:name w:val="Emphasis"/>
    <w:uiPriority w:val="20"/>
    <w:qFormat/>
    <w:rsid w:val="00C80416"/>
    <w:rPr>
      <w:i/>
      <w:iCs/>
    </w:rPr>
  </w:style>
  <w:style w:type="paragraph" w:customStyle="1" w:styleId="Style43">
    <w:name w:val="Style43"/>
    <w:basedOn w:val="Normalny"/>
    <w:uiPriority w:val="99"/>
    <w:rsid w:val="00020E33"/>
    <w:pPr>
      <w:spacing w:line="274" w:lineRule="exac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F938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1">
    <w:name w:val="Style21"/>
    <w:basedOn w:val="Normalny"/>
    <w:uiPriority w:val="99"/>
    <w:rsid w:val="009A02D9"/>
    <w:pPr>
      <w:spacing w:line="274" w:lineRule="exact"/>
      <w:ind w:hanging="353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uiPriority w:val="99"/>
    <w:rsid w:val="00116F46"/>
    <w:rPr>
      <w:rFonts w:ascii="Arial" w:hAnsi="Arial" w:cs="Arial"/>
      <w:sz w:val="24"/>
      <w:szCs w:val="24"/>
    </w:rPr>
  </w:style>
  <w:style w:type="character" w:customStyle="1" w:styleId="FontStyle63">
    <w:name w:val="Font Style63"/>
    <w:uiPriority w:val="99"/>
    <w:rsid w:val="00116F46"/>
    <w:rPr>
      <w:rFonts w:ascii="Times New Roman" w:hAnsi="Times New Roman" w:cs="Times New Roman"/>
      <w:color w:val="000000"/>
      <w:spacing w:val="20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4569E5"/>
    <w:pPr>
      <w:widowControl/>
      <w:suppressAutoHyphens/>
      <w:autoSpaceDE/>
      <w:autoSpaceDN/>
      <w:adjustRightInd/>
      <w:spacing w:after="120"/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4569E5"/>
    <w:rPr>
      <w:rFonts w:ascii="Times New Roman" w:eastAsia="Times New Roman" w:hAnsi="Times New Roman"/>
      <w:sz w:val="24"/>
    </w:rPr>
  </w:style>
  <w:style w:type="paragraph" w:customStyle="1" w:styleId="Bullet1">
    <w:name w:val="Bullet 1"/>
    <w:basedOn w:val="Normalny"/>
    <w:rsid w:val="004569E5"/>
    <w:pPr>
      <w:widowControl/>
      <w:numPr>
        <w:numId w:val="14"/>
      </w:numPr>
      <w:autoSpaceDE/>
      <w:autoSpaceDN/>
      <w:adjustRightInd/>
      <w:jc w:val="both"/>
    </w:pPr>
    <w:rPr>
      <w:snapToGrid w:val="0"/>
      <w:color w:val="000000"/>
      <w:sz w:val="24"/>
    </w:rPr>
  </w:style>
  <w:style w:type="character" w:customStyle="1" w:styleId="Nagwek3Znak">
    <w:name w:val="Nagłówek 3 Znak"/>
    <w:link w:val="Nagwek3"/>
    <w:rsid w:val="00233C4A"/>
    <w:rPr>
      <w:rFonts w:ascii="Times New Roman" w:eastAsia="Times New Roman" w:hAnsi="Times New Roman" w:cs="Arial"/>
      <w:b/>
      <w:bCs/>
      <w:sz w:val="26"/>
      <w:szCs w:val="26"/>
    </w:rPr>
  </w:style>
  <w:style w:type="paragraph" w:customStyle="1" w:styleId="NormalnyWeb1">
    <w:name w:val="Normalny (Web)1"/>
    <w:basedOn w:val="Normalny"/>
    <w:rsid w:val="00651C0A"/>
    <w:pPr>
      <w:widowControl/>
      <w:autoSpaceDE/>
      <w:autoSpaceDN/>
      <w:adjustRightInd/>
      <w:spacing w:before="100" w:beforeAutospacing="1" w:after="119"/>
      <w:jc w:val="both"/>
    </w:pPr>
    <w:rPr>
      <w:sz w:val="24"/>
    </w:rPr>
  </w:style>
  <w:style w:type="character" w:customStyle="1" w:styleId="FontStyle11">
    <w:name w:val="Font Style11"/>
    <w:rsid w:val="0087472C"/>
    <w:rPr>
      <w:rFonts w:ascii="MS Reference Sans Serif" w:hAnsi="MS Reference Sans Serif" w:cs="TimesNewRoman"/>
      <w:b/>
      <w:bCs/>
      <w:spacing w:val="-10"/>
      <w:sz w:val="20"/>
      <w:szCs w:val="20"/>
    </w:rPr>
  </w:style>
  <w:style w:type="paragraph" w:customStyle="1" w:styleId="redniasiatka21">
    <w:name w:val="Średnia siatka 21"/>
    <w:uiPriority w:val="1"/>
    <w:qFormat/>
    <w:rsid w:val="0087472C"/>
    <w:rPr>
      <w:sz w:val="22"/>
      <w:szCs w:val="22"/>
      <w:lang w:eastAsia="en-US"/>
    </w:rPr>
  </w:style>
  <w:style w:type="character" w:customStyle="1" w:styleId="FontStyle15">
    <w:name w:val="Font Style15"/>
    <w:rsid w:val="0087472C"/>
    <w:rPr>
      <w:rFonts w:ascii="MS Reference Sans Serif" w:hAnsi="MS Reference Sans Serif" w:cs="TimesNewRoman"/>
      <w:spacing w:val="-10"/>
      <w:sz w:val="20"/>
      <w:szCs w:val="20"/>
    </w:rPr>
  </w:style>
  <w:style w:type="paragraph" w:customStyle="1" w:styleId="Style6">
    <w:name w:val="Style6"/>
    <w:basedOn w:val="Normalny"/>
    <w:rsid w:val="009D05DA"/>
    <w:rPr>
      <w:rFonts w:ascii="MS Reference Sans Serif" w:hAnsi="MS Reference Sans Serif"/>
      <w:sz w:val="24"/>
      <w:szCs w:val="24"/>
    </w:rPr>
  </w:style>
  <w:style w:type="paragraph" w:customStyle="1" w:styleId="Tekstowy">
    <w:name w:val="Tekstowy –"/>
    <w:basedOn w:val="Normalny"/>
    <w:rsid w:val="009C6FA7"/>
    <w:pPr>
      <w:widowControl/>
      <w:numPr>
        <w:numId w:val="24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123">
    <w:name w:val="Tekstowy 123"/>
    <w:basedOn w:val="Normalny"/>
    <w:rsid w:val="009C6FA7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abc">
    <w:name w:val="Tekstowy abc"/>
    <w:basedOn w:val="Normalny"/>
    <w:rsid w:val="009C6FA7"/>
    <w:pPr>
      <w:widowControl/>
      <w:numPr>
        <w:numId w:val="25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1a-">
    <w:name w:val="Tekstowy 1a-"/>
    <w:basedOn w:val="Tekstowy123"/>
    <w:rsid w:val="009C6FA7"/>
    <w:pPr>
      <w:numPr>
        <w:numId w:val="26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styleId="Tekstpodstawowywcity">
    <w:name w:val="Body Text Indent"/>
    <w:basedOn w:val="Normalny"/>
    <w:link w:val="TekstpodstawowywcityZnak"/>
    <w:semiHidden/>
    <w:rsid w:val="00260591"/>
    <w:pPr>
      <w:widowControl/>
      <w:suppressAutoHyphens/>
      <w:autoSpaceDE/>
      <w:autoSpaceDN/>
      <w:adjustRightInd/>
      <w:spacing w:after="120"/>
      <w:ind w:left="283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semiHidden/>
    <w:rsid w:val="00260591"/>
    <w:rPr>
      <w:rFonts w:ascii="Times New Roman" w:eastAsia="Times New Roman" w:hAnsi="Times New Roman"/>
      <w:sz w:val="24"/>
    </w:rPr>
  </w:style>
  <w:style w:type="paragraph" w:customStyle="1" w:styleId="BodySingle">
    <w:name w:val="Body Single"/>
    <w:rsid w:val="00260591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Style10">
    <w:name w:val="Style10"/>
    <w:basedOn w:val="Normalny"/>
    <w:uiPriority w:val="99"/>
    <w:rsid w:val="003A149B"/>
    <w:pPr>
      <w:spacing w:line="278" w:lineRule="exact"/>
      <w:jc w:val="both"/>
    </w:pPr>
    <w:rPr>
      <w:sz w:val="24"/>
      <w:szCs w:val="24"/>
    </w:rPr>
  </w:style>
  <w:style w:type="paragraph" w:customStyle="1" w:styleId="Style14">
    <w:name w:val="Style14"/>
    <w:basedOn w:val="Normalny"/>
    <w:uiPriority w:val="99"/>
    <w:rsid w:val="003A149B"/>
    <w:pPr>
      <w:jc w:val="both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3A149B"/>
    <w:pPr>
      <w:spacing w:line="298" w:lineRule="exact"/>
    </w:pPr>
    <w:rPr>
      <w:sz w:val="24"/>
      <w:szCs w:val="24"/>
    </w:rPr>
  </w:style>
  <w:style w:type="character" w:customStyle="1" w:styleId="FontStyle58">
    <w:name w:val="Font Style58"/>
    <w:uiPriority w:val="99"/>
    <w:rsid w:val="003A149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Normalny"/>
    <w:uiPriority w:val="99"/>
    <w:rsid w:val="00EE1D98"/>
    <w:pPr>
      <w:spacing w:line="278" w:lineRule="exact"/>
      <w:ind w:hanging="720"/>
      <w:jc w:val="both"/>
    </w:pPr>
    <w:rPr>
      <w:sz w:val="24"/>
      <w:szCs w:val="24"/>
    </w:rPr>
  </w:style>
  <w:style w:type="paragraph" w:customStyle="1" w:styleId="Style19">
    <w:name w:val="Style19"/>
    <w:basedOn w:val="Normalny"/>
    <w:uiPriority w:val="99"/>
    <w:rsid w:val="00EE1D98"/>
    <w:pPr>
      <w:spacing w:line="275" w:lineRule="exact"/>
      <w:ind w:hanging="715"/>
      <w:jc w:val="both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FB0412"/>
    <w:pPr>
      <w:widowControl/>
      <w:suppressAutoHyphens/>
      <w:autoSpaceDE/>
      <w:autoSpaceDN/>
      <w:adjustRightInd/>
      <w:jc w:val="center"/>
    </w:pPr>
    <w:rPr>
      <w:rFonts w:cs="Calibri"/>
      <w:b/>
      <w:sz w:val="28"/>
      <w:lang w:eastAsia="ar-SA"/>
    </w:rPr>
  </w:style>
  <w:style w:type="character" w:customStyle="1" w:styleId="TytuZnak">
    <w:name w:val="Tytuł Znak"/>
    <w:link w:val="Tytu"/>
    <w:rsid w:val="00FB0412"/>
    <w:rPr>
      <w:rFonts w:ascii="Times New Roman" w:eastAsia="Times New Roman" w:hAnsi="Times New Roman" w:cs="Calibri"/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041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FB041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23">
    <w:name w:val="Font Style23"/>
    <w:uiPriority w:val="99"/>
    <w:rsid w:val="0077387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uiPriority w:val="99"/>
    <w:rsid w:val="00773872"/>
    <w:pPr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773872"/>
    <w:pPr>
      <w:spacing w:line="278" w:lineRule="exact"/>
      <w:ind w:hanging="355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77387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uiPriority w:val="99"/>
    <w:rsid w:val="00773872"/>
    <w:rPr>
      <w:rFonts w:ascii="Times New Roman" w:hAnsi="Times New Roman" w:cs="Times New Roman"/>
      <w:color w:val="000000"/>
      <w:sz w:val="18"/>
      <w:szCs w:val="18"/>
    </w:rPr>
  </w:style>
  <w:style w:type="character" w:styleId="UyteHipercze">
    <w:name w:val="FollowedHyperlink"/>
    <w:uiPriority w:val="99"/>
    <w:semiHidden/>
    <w:unhideWhenUsed/>
    <w:rsid w:val="00A14CBD"/>
    <w:rPr>
      <w:color w:val="800080"/>
      <w:u w:val="single"/>
    </w:rPr>
  </w:style>
  <w:style w:type="paragraph" w:customStyle="1" w:styleId="ListParagraph1">
    <w:name w:val="List Paragraph1"/>
    <w:basedOn w:val="Normalny"/>
    <w:qFormat/>
    <w:rsid w:val="00E8278D"/>
    <w:pPr>
      <w:widowControl/>
      <w:autoSpaceDE/>
      <w:autoSpaceDN/>
      <w:adjustRightInd/>
      <w:spacing w:after="200" w:line="360" w:lineRule="auto"/>
      <w:ind w:left="720"/>
      <w:jc w:val="both"/>
    </w:pPr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9305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rsid w:val="00732B44"/>
    <w:pPr>
      <w:suppressAutoHyphens/>
      <w:autoSpaceDE/>
      <w:autoSpaceDN/>
      <w:adjustRightInd/>
      <w:ind w:left="720"/>
    </w:pPr>
    <w:rPr>
      <w:rFonts w:eastAsia="Arial Unicode MS"/>
      <w:kern w:val="1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073E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86714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670EC"/>
    <w:pPr>
      <w:tabs>
        <w:tab w:val="right" w:leader="dot" w:pos="9062"/>
      </w:tabs>
      <w:spacing w:after="100"/>
      <w:ind w:left="567" w:hanging="567"/>
    </w:pPr>
    <w:rPr>
      <w:rFonts w:ascii="Cambria" w:hAnsi="Cambria"/>
      <w:bCs/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F86714"/>
    <w:pPr>
      <w:spacing w:after="100"/>
      <w:ind w:left="400"/>
    </w:pPr>
  </w:style>
  <w:style w:type="character" w:customStyle="1" w:styleId="FontStyle36">
    <w:name w:val="Font Style36"/>
    <w:uiPriority w:val="99"/>
    <w:rsid w:val="006D29C1"/>
    <w:rPr>
      <w:rFonts w:ascii="Palatino Linotype" w:hAnsi="Palatino Linotype" w:cs="Palatino Linotype"/>
      <w:b/>
      <w:bCs/>
      <w:color w:val="000000"/>
      <w:sz w:val="22"/>
      <w:szCs w:val="22"/>
    </w:rPr>
  </w:style>
  <w:style w:type="character" w:customStyle="1" w:styleId="FontStyle38">
    <w:name w:val="Font Style38"/>
    <w:uiPriority w:val="99"/>
    <w:rsid w:val="006D29C1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32">
    <w:name w:val="Font Style32"/>
    <w:uiPriority w:val="99"/>
    <w:rsid w:val="006D29C1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customStyle="1" w:styleId="FontStyle66">
    <w:name w:val="Font Style66"/>
    <w:uiPriority w:val="99"/>
    <w:rsid w:val="001D6FDC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23">
    <w:name w:val="Style23"/>
    <w:basedOn w:val="Normalny"/>
    <w:uiPriority w:val="99"/>
    <w:rsid w:val="00C13BCE"/>
    <w:pPr>
      <w:spacing w:line="324" w:lineRule="exact"/>
      <w:ind w:firstLine="42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4">
    <w:name w:val="Style24"/>
    <w:basedOn w:val="Normalny"/>
    <w:uiPriority w:val="99"/>
    <w:rsid w:val="00C13BCE"/>
    <w:pPr>
      <w:spacing w:line="326" w:lineRule="exact"/>
      <w:ind w:firstLine="715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5">
    <w:name w:val="Style25"/>
    <w:basedOn w:val="Normalny"/>
    <w:uiPriority w:val="99"/>
    <w:rsid w:val="00C13BCE"/>
    <w:rPr>
      <w:rFonts w:ascii="Arial Unicode MS" w:eastAsia="Arial Unicode MS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C13BCE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68">
    <w:name w:val="Font Style68"/>
    <w:uiPriority w:val="99"/>
    <w:rsid w:val="00C13BCE"/>
    <w:rPr>
      <w:rFonts w:ascii="Palatino Linotype" w:hAnsi="Palatino Linotype" w:cs="Palatino Linotype"/>
      <w:color w:val="000000"/>
      <w:sz w:val="10"/>
      <w:szCs w:val="10"/>
    </w:rPr>
  </w:style>
  <w:style w:type="paragraph" w:customStyle="1" w:styleId="Style30">
    <w:name w:val="Style30"/>
    <w:basedOn w:val="Normalny"/>
    <w:uiPriority w:val="99"/>
    <w:rsid w:val="00652938"/>
    <w:pPr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1">
    <w:name w:val="Style41"/>
    <w:basedOn w:val="Normalny"/>
    <w:uiPriority w:val="99"/>
    <w:rsid w:val="002D3152"/>
    <w:pPr>
      <w:spacing w:line="322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64">
    <w:name w:val="Font Style64"/>
    <w:uiPriority w:val="99"/>
    <w:rsid w:val="002D3152"/>
    <w:rPr>
      <w:rFonts w:ascii="Palatino Linotype" w:hAnsi="Palatino Linotype" w:cs="Palatino Linotype"/>
      <w:b/>
      <w:bCs/>
      <w:color w:val="000000"/>
      <w:sz w:val="22"/>
      <w:szCs w:val="22"/>
    </w:rPr>
  </w:style>
  <w:style w:type="paragraph" w:customStyle="1" w:styleId="Style48">
    <w:name w:val="Style48"/>
    <w:basedOn w:val="Normalny"/>
    <w:uiPriority w:val="99"/>
    <w:rsid w:val="00AB4BEE"/>
    <w:pPr>
      <w:spacing w:line="323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Normalny"/>
    <w:uiPriority w:val="99"/>
    <w:rsid w:val="00AB4BEE"/>
    <w:pPr>
      <w:spacing w:line="326" w:lineRule="exact"/>
      <w:ind w:hanging="235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3">
    <w:name w:val="Style53"/>
    <w:basedOn w:val="Normalny"/>
    <w:uiPriority w:val="99"/>
    <w:rsid w:val="00AB4BEE"/>
    <w:pPr>
      <w:spacing w:line="322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2">
    <w:name w:val="Font Style12"/>
    <w:uiPriority w:val="99"/>
    <w:rsid w:val="00F96693"/>
    <w:rPr>
      <w:rFonts w:ascii="Palatino Linotype" w:hAnsi="Palatino Linotype" w:cs="Palatino Linotype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F96693"/>
    <w:pPr>
      <w:spacing w:line="322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2">
    <w:name w:val="Style2"/>
    <w:basedOn w:val="Normalny"/>
    <w:uiPriority w:val="99"/>
    <w:rsid w:val="001C6648"/>
    <w:pPr>
      <w:spacing w:line="323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5">
    <w:name w:val="Style5"/>
    <w:basedOn w:val="Normalny"/>
    <w:uiPriority w:val="99"/>
    <w:rsid w:val="00920A0F"/>
    <w:rPr>
      <w:rFonts w:ascii="Palatino Linotype" w:hAnsi="Palatino Linotype"/>
      <w:sz w:val="24"/>
      <w:szCs w:val="24"/>
    </w:rPr>
  </w:style>
  <w:style w:type="character" w:customStyle="1" w:styleId="FontStyle17">
    <w:name w:val="Font Style17"/>
    <w:uiPriority w:val="99"/>
    <w:rsid w:val="00920A0F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customStyle="1" w:styleId="FontStyle18">
    <w:name w:val="Font Style18"/>
    <w:uiPriority w:val="99"/>
    <w:rsid w:val="00920A0F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19">
    <w:name w:val="Font Style19"/>
    <w:uiPriority w:val="99"/>
    <w:rsid w:val="00920A0F"/>
    <w:rPr>
      <w:rFonts w:ascii="Palatino Linotype" w:hAnsi="Palatino Linotype" w:cs="Palatino Linotype"/>
      <w:color w:val="000000"/>
      <w:sz w:val="10"/>
      <w:szCs w:val="10"/>
    </w:rPr>
  </w:style>
  <w:style w:type="character" w:customStyle="1" w:styleId="FontStyle113">
    <w:name w:val="Font Style113"/>
    <w:uiPriority w:val="99"/>
    <w:rsid w:val="00FA68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2">
    <w:name w:val="Style42"/>
    <w:basedOn w:val="Normalny"/>
    <w:uiPriority w:val="99"/>
    <w:rsid w:val="00676505"/>
    <w:pPr>
      <w:spacing w:line="274" w:lineRule="exact"/>
      <w:ind w:hanging="1332"/>
    </w:pPr>
    <w:rPr>
      <w:rFonts w:ascii="Century Gothic" w:hAnsi="Century Gothic"/>
      <w:sz w:val="24"/>
      <w:szCs w:val="24"/>
    </w:rPr>
  </w:style>
  <w:style w:type="paragraph" w:customStyle="1" w:styleId="Style20">
    <w:name w:val="Style20"/>
    <w:basedOn w:val="Normalny"/>
    <w:uiPriority w:val="99"/>
    <w:rsid w:val="00AD3D79"/>
    <w:pPr>
      <w:spacing w:line="295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7">
    <w:name w:val="Style7"/>
    <w:basedOn w:val="Normalny"/>
    <w:uiPriority w:val="99"/>
    <w:rsid w:val="002112AA"/>
    <w:pPr>
      <w:jc w:val="both"/>
    </w:pPr>
    <w:rPr>
      <w:rFonts w:ascii="Century Gothic" w:hAnsi="Century Gothic"/>
      <w:sz w:val="24"/>
      <w:szCs w:val="24"/>
    </w:rPr>
  </w:style>
  <w:style w:type="paragraph" w:customStyle="1" w:styleId="Standard">
    <w:name w:val="Standard"/>
    <w:rsid w:val="005D3E6D"/>
    <w:pPr>
      <w:suppressAutoHyphens/>
      <w:autoSpaceDN w:val="0"/>
      <w:jc w:val="both"/>
      <w:textAlignment w:val="baseline"/>
    </w:pPr>
    <w:rPr>
      <w:rFonts w:eastAsia="SimSun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32434-44DF-4D7E-96BC-18A2C63B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Staszek</dc:creator>
  <cp:keywords/>
  <cp:lastModifiedBy>Krzysztof Jurkowski MMR</cp:lastModifiedBy>
  <cp:revision>2</cp:revision>
  <cp:lastPrinted>2017-06-02T11:31:00Z</cp:lastPrinted>
  <dcterms:created xsi:type="dcterms:W3CDTF">2022-12-01T09:34:00Z</dcterms:created>
  <dcterms:modified xsi:type="dcterms:W3CDTF">2022-12-01T09:34:00Z</dcterms:modified>
</cp:coreProperties>
</file>